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c00ba" w14:textId="f7c00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изменения в совместное решение маслихата Южно-Казахстанской области от 24 февраля 2012 года № 2/16-V и постановление акимата Южно-Казахстанской области от 15 марта 2012 года № 90 "Об установлении базовых ставок платы за земельные участки при их предоставлении в частную собственность по Туркестанской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постановление акимата Туркестанской области от 25 декабря 2023 года № 294 и решение маслихата Туркестанской области от 13 декабря 2023 года № 7/106-VIII. Зарегистрировано в Департаменте юстиции Туркестанской области 28 декабря 2023 года № 6439-13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Туркестанской области ПОСТАНОВЛЯЕТ и Туркестанский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совместное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Южно-Казахстанской области от 24 февраля 2012 года № 2/16-V и постановление акимата Южно-Казахстанской области от 15 марта 2012 года № 90 "Об установлении базовых ставок платы за земельные участки при их предоставлении в частную собственность по Туркестанской области" (зарегистрирован в Реестре государственной регистрации нормативных правовых актов за № 2073)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совместному решению и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решению и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совместного постановления акимата Туркестанской области и решение Туркестанского областного маслихата возложить на курирующего заместителя акима области.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акимата Туркестанской области и решение Туркестанского областного маслихата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Туркестанской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Туркестанского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Н.Абишов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совместному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Туркестанской 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декабря 2023 года № 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решению Туркестанского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7/106-VIII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совместному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 и решению 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 № 2/16-V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Базовые ставки платы за земельные участки при их предоставлении в частную собственность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Административно-территориальная единица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ставка на 1 квадратный метр земли (в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Арыс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Ақдала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Ақдала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Ақын Жақып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Пакентай Арапов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Тақыркөл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Тоғайлы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Байырқұм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Байырқұм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Көкжиде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Дермене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Дермене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Саналы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Қаражантақ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Қызыл көпір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Теміржолшы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Орманды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40-разъезд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Жиделі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Жиделі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Аққала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Қожатоғай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Шөгірлі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Қожатоғай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Байтоғай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Бұлақ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Дарбаза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Монтайтас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Монтайтас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Атамекен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Шағыр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Қабылсай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разъезд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Тоғансай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Ақтас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Бақырша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Байдибек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Шаян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Борлысай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Ақтас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Қошқар 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Шұқыршық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Алғабас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Шақпақ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Үсіктас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Таңатар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Қазата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Боралдай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Боралдай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Жоғарғы Боралдай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О.Тайманов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Жыланды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Сарыбұлақ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Талап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Түйетас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Қаратас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Теректі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Мыңбұлақ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Мыңбұлақ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Бестоғай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Қосбұлақ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Қайнарбұлақ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Ақбұлақ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Жамбыл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Қызылжар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Тасқұдық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Шыбыт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Жүзімдік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Көктерек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Кеңестөбе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Ынтымақ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Бірлік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Алмалы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Алмалы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Жарықбас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Бәйдібек 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Байжансай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Ағыбет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Ағыбет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Алғабас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Жұлдыз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Жаңаталап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Ақбастау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Ақбастау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Кеңес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Жолғабас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Тұрақты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Бөген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Шалдар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Сарқырама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Екпінді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Жиенқұм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Бекбау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Жетысайский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Жетісай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Асықата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Қазыбек би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Абиболла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Құрбан 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Таубай 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Алғабас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Қазыбек би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А.Оспанов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Қарақай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Сәтпаев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Қарақай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Кетебай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Қараөзек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Еңбек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Жаңа ауыл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Ынтымақ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Әбдіхалық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Жаңа ауыл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Мырзашөл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Қарой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Атақоныс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Жылы су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Баққоныс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Байқоныс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Жылы 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Мырзашоқы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Сейфуллин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Әл-Фараби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Атамекен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Атамекен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Баянды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Талапты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Жемісті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Мақташы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Қоғалы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Тыңдала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Ғарышкер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Әлімбетов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Ғабдуллин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Қызылқұм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Ақтөбе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Алғабас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Қызылту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Қосқұдық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Молшылық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Ақжайлау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Қостақыр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Қарасақал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Мақталы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Еңбекші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Алтынкөл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Жалпаққұм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Түркебай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Қызылқұм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Датқа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Көбек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Ақбұлақ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Абай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Жүзімдік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Алтын кемер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Атажұрт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Бейбітшілік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Халықтар Достығы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Ж.Ералиев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Ғ.Мұратбаев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Бәйтерек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Көктөбе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Жетіқазына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Жағажай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Жетіқұбыр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С.Сейфуллин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М.Әуезов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Жазықсай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Ақжайлау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Үтіртөбе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Жаңадәуір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Мақталы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Мақталы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Жетісу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Сарқырама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Дархан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Тың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Алмалы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Шолпанқұдық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Жайлаукөл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Жібекжолы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Теміржол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Ы.Алтынсарин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Ш.Ділдәбеков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Зерделі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Сырабат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Достық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Сұлубұлақ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Сайлау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Байдала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Бірлік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Қызылтаң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Алпамыс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Жаңа дала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Күрішті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Кемер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Ынтымақ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Өркенді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Әден-ата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Үшкөпір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Нұр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Талапты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Көрікті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Ақниет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Ағынсай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Алпамыс батыр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Ақжол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Қауыншы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Біртілек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Біртілек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Еңбекші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Керегетас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Ораз 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Жолбасшы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Көлтоған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Амангелді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Игілік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Жабайтөбе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Шырылдақ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Ақорған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Шұқырсай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Қошқарата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Бесқұбыр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Алғабас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Мақташы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Қарабура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Жаңа қоныс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Бесауыл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Бәйтерек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1 Мамыр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Шынар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Қошқарата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Ұшқын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Ұшқын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Ұшқын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Достық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Қоралас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Жүзімдік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Жүзімдік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Оңтүстік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Бірлесу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Бірлесу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Қазақстан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28 Гвардия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Берекелі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Дихан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Ошақты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Ошақты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Жетітөбе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Еңбек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Саңырау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Қоңыртөбе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Сарыжылға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С.Саттаров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Қаратал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Бақышсай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Атақоныс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Жиделі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Ынталы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Ақтөбе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Жуантөбе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М.Горький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Ғ.Мұратбаев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Жаңа дәуір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Ынтымақ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Көгерту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Қызыл әскер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Қаратөбе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Көкбұлақ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Қия жол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Құйған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Бозсу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Ескі қорған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Бірлік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Бірлік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Жаңа тіршілік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Қосөткел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Құрөзек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Мәдениет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Үш ағаш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Ащысай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Жамбыл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Бекбота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Ащыкөл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Қалғансыр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Майдабозай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Байғабыл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Бозай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Бозай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Тентексай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Шопан төбе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Тартоғай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Кентау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Кентау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Хантағы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Хантағы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Шоқтас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Қотырбұлақ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Байылдыр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Байылдыр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Ащысай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Ащысай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Қарнақ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Қарнақ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Құшата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Ақынтума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Шаштөбе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Казыгуртский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Қазығұрт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Алтынтөбе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Қаржан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Алтынтөбе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Аққұм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Қарабау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Қосағаш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Лесхоз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Жаңабазар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Жаңабазар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Жоғары бұлақ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Қожамберді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Жаңажол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Жаңаталап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Жеңіс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Қарабастау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Тілектес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Үлгілі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С.Рахымов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Көкібел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Майбұлақ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Қызыл 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Жігерген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Жігерген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Қызыл бұлақ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Айнатас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Тесіктөбе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Өгем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Шарапхана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Шарапхана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Бақабұлақ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Жіңішке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Махамбет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Майлыошақ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Талдыбұлақ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Қызылқия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Қызылқия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Араншы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Айнатас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Ынталы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Қызылсеңгір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Тұрбат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Тұрбат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Еңбек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Қызыл дихан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Өндіріс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Қарақозы Әбдәлиев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Рабат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Амангелді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Атбұлақ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Еңбекші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Жаңаталап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Қыдыр Мәмбетәлиев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Қызыл дала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Шанақ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Шанақ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Ескі Шанақ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Станция Шанақ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Ызабұлақ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Шарбұлақ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Шарбұлақ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Ақбастау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Қарабау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Қарабау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Сынтас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Жұмысшы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Үшбұлақ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Қақпақ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Қақпақ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Мактааральский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Мырзакент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Атакент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Иіржар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Иіржар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Дихан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С.Рахимов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Азат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Наурыз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Мақтажан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Азамат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Шапағат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Жаңа жол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Ақжол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Өргебас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Нұрлыжол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Жеңіс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Достық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Фирдауси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Еңбекші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Т.Жайлыбаев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Нұрлытаң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Шұғыла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Жантақсай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Жаңа тұрмыс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Ж.Нұрлыбаев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Ынталы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Өнімкер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Мақталы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Ырысты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Қарақыр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Өркен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А.Қалыбеков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Атамұра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Жаңажол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Төрткүл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Тұран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Үлгілі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Бірлік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Қ.Пернебаев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Алғабас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Қоңырат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Табысты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Өркениет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Еркінабад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Достық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Достық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Қалшораев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Хайдар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Бескетік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Гүлістан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Көксу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Мақтарал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Өркениет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 алтын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Шаттық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Бақыт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Игілік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Мәдениет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Еңбекші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Жеңістің 40 жылдығы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Амангелді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Елқоныс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Тұлпар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Есентаев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Көкарал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Жұлдыз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Азаттық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Жамбыл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Көкпарсай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Кеңесшіл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Ордабасинский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Темірлан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Бадам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Бадам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Дербес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Мамыр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Ақбұлақ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Қарабастау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Ордабасы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Бөржар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Ұялыжар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Ықыластемір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Бірлік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Қалаш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Теспе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Ынтымақ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Қайнар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Қажымұқан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Амангелді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Боралдай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Ынталы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Көктөбе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Қажымұқан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Қызыл сеңгір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Қараспан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Қараспан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Бейсен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Ақжол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Берген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Жұлдыз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Ынтымақ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Төреарық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Көлтоған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Ақпан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Жаңатұрмыс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Мәдениет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Мақташы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Сарыарық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Батыр 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Шұбар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Шұбар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Жусансай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Тоқсансай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Сарытоғай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Аққойлы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Шұбарсу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Шұбарсу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Бөген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Бөген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Кемер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Жеңіс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Дихан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Жеңіс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Қарақұм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Қарақұм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Төрткөл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Төрткөл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Қызылжар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Елшібек батыр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Көкарал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Қ.Спатаев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Еңбекші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Арыстанды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Нұра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Жайылма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Ақсары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Отырарский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Аққұм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Аққұм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Ақтөбе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Ақтөбе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Балтакөл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Балтакөл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Ақкөл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Көлқұдық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Самырат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Көксарай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Көксарай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Жанкел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Шенгелді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Ызакөл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Қарақоңыр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станция Қарақоңыр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Қостүйін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Сырдария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Ш.Қалдаяқов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Бестораңғыл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Қарғалы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Қарғалы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Отырар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Қоғам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Қоғам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Мыңшұқыр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Талапты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Маяқұм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Маяқұм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Қостерек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Бестам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Отырар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М.Шойманов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Талапты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Көкмардан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Шытты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Ынталы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Сарыкөл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Темір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Темір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Ақшоқат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Отрабат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Разъезд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Ұзынқұдық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Шәуілдір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Шәуілдір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Шілік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Жаңа Шілік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Ескі Шілік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Ақсукент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Бәйтерек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Ақбұлақ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Ақбұлақ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Арыс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Қожақорған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Нұржанқорған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Жібек жолы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Машат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Жібек жолы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Сиқым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Қарасу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Қарасу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Бескепе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Әйтеке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Ақбастау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Ынтымақ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Жаңатұрмыс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Қайнарбұлақ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Қасымбек Датқа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Таскешу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Асыларық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Сарыарқа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Құрлық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Ошақты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Тоған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Шіркін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Көлкент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Көлкент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Жаңатұрмыс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Ақсуабад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Молдыбай Оразалиев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Ханқорған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Қосбұлақ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Теспе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Шапырашты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Құтарыс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Құтарыс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Қызылжар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Ақарыс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Оймауыт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Қарамұрт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Қарамұрт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Низамабад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Манкент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Манкент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Аққала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Қарабұлақ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Қарабұлақ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Сарыағаш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Көктерек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Көктерек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Дархан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Әлімтау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Әлімтау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Жайдақ құдық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Көктал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Тасқұдық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Жартытөбе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Төнкеріс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Құрама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Ынтымақ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Бостандық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Достық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Жібек Жолы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Жібек Жолы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Дихан баба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Жаңа тұрмыс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Қарабау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Жаңа құрылыс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Зортөбе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Сарқырама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Сөк-сөк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Жылға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Жылға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Шайхана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Қарақалпақ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Шымырбай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Қызыласу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49-разъезд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Нұрауыл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Шенгелді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Жемісті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Жемісті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Тың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Ақжар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Бағыс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Дербісек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Дербісек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Атамекен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Қызылжар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Қызылжар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Жаскешу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Тегісшіл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Таскескен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Мәдениет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Тегісшіл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Құркелес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 ниет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Келес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Жаңаарық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Еңкес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Құлтума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Нұрлы жол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Құркелес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Алғабас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Жылысу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Жаңаталап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Дастан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Дарбаза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Дарбаза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Бесқұдық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50-разъезд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51-разъезд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Ердәуіт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Тасқұдық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Құрысай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Қабланбек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Қабланбек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Тыңтөбе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Ташқұлақ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 ниет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Сіргелі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Қанағат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Жонарық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Сауран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Шорнақ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Шорнақ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Аша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Қосмезгіл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Жібек жолы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Сауран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197,48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Ескі Сауран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195,82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Майдантал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Қаражан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Егізқара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Ынталы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Бабайқорған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Бабайқорған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176,27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Құмайлықас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Үлгілі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Жүйнек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Шыпан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Шекербұлақ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Жүйнек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Оранғай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Оранғай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225,96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Бостандық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Қосқорған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186,86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Қарашық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Қарашық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Құмтиын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Үшқайық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Нұртас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Сұлтанбек Қожанов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Жалаңтөс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Иассы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Еңбекші Дихан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Шойтөбе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Шаға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Бершінтөбе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Қазақстанның 30 жылдығы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Ескі Иқан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Ескі Иқан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Мәшһүр Жүсіп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Жаңа Иқан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Ибата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Ойық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Созакский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Шолаққорған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Шолаққорған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Жеткіншек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Балдысу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Қарабұлақ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Қарақұр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Қарақұр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Раң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Қаратау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Бақырлы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Ақсүмбе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Сарыжаз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Созақ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Созақ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Көктөбе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Ыбырай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Шақырық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Көкпансор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Тасты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Қылты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Сызған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Көзмолдақ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Қайнар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Басбұлақ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Сызған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Таукент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Таукент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Жыныс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Құмкент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Құмкент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Қызыл қанат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Қызыл көл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сельскйй округ Қыземшек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Қыземшек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Тайқоңыр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Жуантөбе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Жуантөбе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Қоңыратарық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Жартытөбе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Жартытөбе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Аққолтық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Баба 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Ленгер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Аққұм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Аққұм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Момынай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Жаңаұйым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Алатау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Біркөлік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Алатау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Екпінді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Қорған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Шатыртөбе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Шұбарағаш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Қайнар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Нысанбек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Қосағаш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Жаңатұрмыс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Жоғарғы Ақсу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Мәдени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Сарқырама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Бірінші мамыр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Бірінші мамыр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Жаңажол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Бейнеткеш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Зағамбар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Тағайна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Алғабас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Ынтымақ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Зертас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Зертас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Жаңакүш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Көксәйек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Көксәйек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Қазақстан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Жіңішке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Алтынбастау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Киелітас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Сұлтан Рабат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Достық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Киелітас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Ақайдар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Кемеқалған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Ақбастау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Әңгірата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Қарақия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Қаратөбе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Ұйымшыл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Қасқасу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Қасқасу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Кеңесарық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Керегетас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Жоғарғы Қасқасу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Қаратөбе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Қаратөбе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Балдыберек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Төңкеріс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Қостөбе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Майбұлақ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Қоғалы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Диханкөл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Ұзын арық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Алшалы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Тасарық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Тасарық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Оңтүстік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Ханарық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Т.Рысқұлов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Машат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Машат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Мыңбай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Еңбек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Еңбекші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Қызылбастау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Жаскешу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Жаскешу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Рысқұл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Жанұзақ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Пістелі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Жабағылы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Жабағылы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115 разъезд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Т.Рысқұлов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Азаттық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Шұқырбұлақ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Жаңаталап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Тастыбұлақ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Кемербастау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Күмісбастау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Елтай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Кемербастау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Алғабас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М.Жәрімбетов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17-разъезд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Майлыкент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Балықты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Балықты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Шарафкент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Үрбұлақ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Көкбұлақ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Майлыкент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Дауан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Бақыбек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Арыс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Керейіт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Қайыршықты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Мақталы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Шақпақ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Шақпақ баба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114-разъезд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Састөбе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Састөбе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Қызылту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Ынтымақ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Келтемашат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Келтемашат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Дәубаба-1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Жиынбай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Кершетас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Қоғалы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Дәубаба-2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Төрткөл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Тастұмсық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Амангелді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Жыланды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Қабанбай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Қарабастау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Тастұмсық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Мичурин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Майтөбе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Көксағыз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Таусағыз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Қожамберды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Ақбиік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Ақбиік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Құлан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Сартөр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Түлкібас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Түлкібас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Көктерек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Иірсу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Туркестан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Түркістан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Шардаринский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Шардара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Қ.Тұрысбеков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Қ.Тұрысбеков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Ақберді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Бимырза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Қуан-құдық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Пішентөбе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Бозай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Қоссейіт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Қоссейіт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Жаушықұм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Жаушықұм-1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Бағыскөл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Жаушықұм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Қалғансыр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Құйған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Көксу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Көксу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Айдарқұл-қашар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Баспанды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Жоласар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Сырдария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Ұзыната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Ұзын 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Қазақстан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Қазақстан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Целинное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Қызылқұм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Қызылқұм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Достық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Достық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Ақшеңгелді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Ақалтын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Қазақстанның 60 жылдығы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Сүткент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Сүткент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Шабырлы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