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e14f" w14:textId="24ce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Арыс</w:t>
      </w:r>
    </w:p>
    <w:p>
      <w:pPr>
        <w:spacing w:after="0"/>
        <w:ind w:left="0"/>
        <w:jc w:val="both"/>
      </w:pPr>
      <w:r>
        <w:rPr>
          <w:rFonts w:ascii="Times New Roman"/>
          <w:b w:val="false"/>
          <w:i w:val="false"/>
          <w:color w:val="000000"/>
          <w:sz w:val="28"/>
        </w:rPr>
        <w:t>Постановление акимата города Арыс Туркестанской области от 16 февраля 2023 года № 61. Зарегистрировано Департаментом юстиции Туркестанской области 16 февраля 2023 года № 6242-13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Арыс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Арыс.</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города Арыс"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Арыс после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Арыс.</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Арыс</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Курманбекова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 города Арыс от</w:t>
            </w:r>
            <w:r>
              <w:br/>
            </w:r>
            <w:r>
              <w:rPr>
                <w:rFonts w:ascii="Times New Roman"/>
                <w:b w:val="false"/>
                <w:i w:val="false"/>
                <w:color w:val="000000"/>
                <w:sz w:val="20"/>
              </w:rPr>
              <w:t>16 февраля 2023 года № 61</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Арыс</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Арыс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Арыс.</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1" w:id="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9"/>
    <w:bookmarkStart w:name="z12" w:id="10"/>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города Арыс" (далее - Отдел) определяет перечень многоквартирных жилых домов, требующих проведения текущего или капитального ремонта фасадов, кровли для придания городу единого архитектурного облика.</w:t>
      </w:r>
    </w:p>
    <w:bookmarkEnd w:id="10"/>
    <w:bookmarkStart w:name="z13" w:id="11"/>
    <w:p>
      <w:pPr>
        <w:spacing w:after="0"/>
        <w:ind w:left="0"/>
        <w:jc w:val="both"/>
      </w:pPr>
      <w:r>
        <w:rPr>
          <w:rFonts w:ascii="Times New Roman"/>
          <w:b w:val="false"/>
          <w:i w:val="false"/>
          <w:color w:val="000000"/>
          <w:sz w:val="28"/>
        </w:rPr>
        <w:t xml:space="preserve">
      4. Государственное учреждение "Отдел архитектуры и градостроительства города Арыс"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города.</w:t>
      </w:r>
    </w:p>
    <w:bookmarkEnd w:id="11"/>
    <w:bookmarkStart w:name="z14" w:id="12"/>
    <w:p>
      <w:pPr>
        <w:spacing w:after="0"/>
        <w:ind w:left="0"/>
        <w:jc w:val="both"/>
      </w:pPr>
      <w:r>
        <w:rPr>
          <w:rFonts w:ascii="Times New Roman"/>
          <w:b w:val="false"/>
          <w:i w:val="false"/>
          <w:color w:val="000000"/>
          <w:sz w:val="28"/>
        </w:rPr>
        <w:t>
      5. Отдел организует следующие мероприятия:</w:t>
      </w:r>
    </w:p>
    <w:bookmarkEnd w:id="1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5" w:id="13"/>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3"/>
    <w:bookmarkStart w:name="z16" w:id="1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4"/>
    <w:bookmarkStart w:name="z17" w:id="15"/>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15"/>
    <w:bookmarkStart w:name="z18" w:id="1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6"/>
    <w:bookmarkStart w:name="z19" w:id="1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7"/>
    <w:bookmarkStart w:name="z20" w:id="1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8"/>
    <w:bookmarkStart w:name="z21" w:id="19"/>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9"/>
    <w:bookmarkStart w:name="z22" w:id="2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0"/>
    <w:bookmarkStart w:name="z23" w:id="2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1"/>
    <w:bookmarkStart w:name="z24" w:id="22"/>
    <w:p>
      <w:pPr>
        <w:spacing w:after="0"/>
        <w:ind w:left="0"/>
        <w:jc w:val="left"/>
      </w:pPr>
      <w:r>
        <w:rPr>
          <w:rFonts w:ascii="Times New Roman"/>
          <w:b/>
          <w:i w:val="false"/>
          <w:color w:val="000000"/>
        </w:rPr>
        <w:t xml:space="preserve"> Глава 4. Заключительные положения</w:t>
      </w:r>
    </w:p>
    <w:bookmarkEnd w:id="22"/>
    <w:bookmarkStart w:name="z25" w:id="2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Арыс, осуществляется из средств местного бюджета.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