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2ecdb" w14:textId="7c2ec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Арысского городского маслихата от 29 марта 2018 года № 20/145-VI "Об утверждении Методики оценки деятельности административных государственных служащих корпуса "Б" аппарата Арысского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16 июня 2023 года № 5/30-VІІІ. Зарегистрировано в Департаменте юстиции Туркестанской области 20 июня 2023 года № 6310-13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"Об утверждении Методики оценки деятельности административных государственных служащих корпуса "Б" аппарата Арысского городского маслихата" от 29 марта 2018 года № 20/145-VI (зарегистрированное в Реестре государственной регистрации нормативных правовых актов под № 4518).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города Арыс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