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73fa" w14:textId="92a7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Арыс от 30 июля 2014 года № 31/182-V "Об утверждении правила проведения раздельных сходов местного сообщества в городе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28 сентября 2023 года № 8/47-VІІІ. Зарегистрировано в Департаменте юстиции Туркестанской области 29 сентября 2023 года № 6365-13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30 июля 2014 года №31/182-V "Об утверждении правила проведения раздельных сходов местного сообщества в городе Арыс" (зарегистрировано в Реестре государственной регистрации нормативных правовых актов за №2793).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