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5771" w14:textId="fd95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Арыс от 15 ноября 2022 года № 29/153-VІІ "Об определении размера и перечня категорий получателей жилищных сертификатов по городу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28 сентября 2023 года № 8/52-VІІІ. Зарегистрировано в Департаменте юстиции Туркестанской области 29 сентября 2023 года № 6367-13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"Об определении размера и перечня категорий получателей жилищных сертификатов по городу Арыс" от 15 ноября 2022 года №29/153-VІІ (зарегистрировано в Реестре государственной регистрации нормативных правовых актов под №30577)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№8/52-VІІІ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№29/153-VII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жилищных сертификатов по городу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и (или) государственной программы жилищного строительства, определить размер жилищных сертификатов в городе Арыс: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10 % от суммы первоначального взноса, но не более 1 500 000 (один миллион пятьсот тысяч) тенге в виде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10 % от суммы первоначального взноса, но не более 1 500 000 (один миллион пятьсот тысяч) тенге в виде социальной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жилищного сертификата определяется в едином размере не более 1 500 000 (один миллион пятьсот тысяч) тенге для каждого 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№8/52-VІІІ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№29/153-VII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городу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пенсионеры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дети-сироты и дети, оставшиеся без попечения родителей, не достигшие двадцати девяти лет, потерявшие родителей до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кандасы: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лишившиеся жилища в результате экологических бедствий,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многодетные матери, награжденные подвесками "Алтын алқа", "Күмісалқа"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государственным служащим, работникам бюджетных организаций, военнослужащим, кандидатам в космонавты, космонавтам, сотрудникам специальных государственных органов и лицам, занимающим государственные выборные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востребованные специалисты, осуществляющие трудовую деятельность в отрасли здравоохранения, образования, культуры, спорта, на основе анализа статистических наблюдений по статистике труда и занятости, с учетом прогноза трудовых ресурсов, формируемых согласно Приказа Министра труда и социальной защиты населения Республики Казахстан от 20 мая 2023 года №161 "Об утверждении Правил формирования национальной системы прогнозирования трудовых ресурсов и использования ее результатов (зарегистрированного в Реестре государственной регистрации нормативных правовых актов под №32546)".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