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6478" w14:textId="2506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Кентау от 11 марта 2020 года № 137 "Об утверждении перечня, наименований и индексов автомобильных дорог общего пользования районного значения города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3 марта 2023 года № 73. Зарегистрировано Департаментом юстиции Туркестанской области 6 марта 2023 года № 6248-13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11 марта 2020 года № 137 "Об утверждении перечня, наименований и индексов автомобильных дорог общего пользования районного значения города Кентау" (зарегистрировано в Реестре государственной регистрации нормативных правовых актов за № 5482)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Кентау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Кентау.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автомобильных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Туркестанской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города Кентау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автомобильных дорог,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KXKT-1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Кентау-Байылдыр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KXKT-2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Кентау-Хантаги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KXKT-3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Хантаги-заповедник Каратау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