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ce7c" w14:textId="11ec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Кентау от 23 ноября 2021 года № 534 "Об утверждении коэффициентов зонирования учитывающие месторасположение объекта налогообложения города Кентау и его сел"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8 ноября 2023 года № 325. Зарегистрировано в Департаменте юстиции Туркестанской области 13 ноября 2023 года № 6402-13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"Об утверждении коэффицентов зонирования учитывающие месторасположение объекта налогообложения города Кентау и его сел" от 23 ноября 2021 года № 534 (зарегистрировано в Реестре государственной регистрации нормативных правовых актов за № 26252)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Кентау" в установленном законодательством Республики Казахстан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города Кентау после его официального опубликования.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Кентау.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325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 учитывающие месторасположения объекта налогообложения города Кентау и его сел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Байылдыр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Карнак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Хантаги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