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416e" w14:textId="b4a4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12 мая 2023 года № 2/8-VIII. Зарегистрировано Департаментом юстиции Туркестанской области 12 мая 2023 года № 6268-13.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с 1 января по 31 декабря 2023 года включительно в размере 4 (четырех) процентов от стоимости пребывания в местах размещения туристов, за исключением хостелов, гостевых домов, арендного жилья в городе Туркестан.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