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dd25" w14:textId="4b2d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Казыгуртского районного маслихата от 22 января 2014 года № 27/181-V "Об утверждении правил проведения раздельных сходов местного сообщества в Казыгуртском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7 ноября 2023 года № 7/46-VIII. Зарегистрировано в Департаменте юстиции Туркестанской области 9 ноября 2023 года № 6401-13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22 января 2014 года № 27/181-V "Об утверждении правил проведения раздельных сходов местного сообщества в Казыгуртском районе" (зарегистрировано в Реестре государственной регистрации нормативных правовых актов под № 2526)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Казыгуртского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