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823b0" w14:textId="3d823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Казыгуртского районного маслихата Туркестанской области от 20 декабря 2023 года № 9/56-VIII. Зарегистрировано в Департаменте юстиции Туркестанской области 21 декабря 2023 года № 6425-13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2023 года № 523 "Об утверждении Типовых правил оказания социальной помощи, установления ее размеров и определения перечня отдельных категорий нуждающихся граждан" Казыгуртский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 Правила оказания социальной помощи, установления размеров и определения перечня отдельных категорий нуждающихся граждан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Казыгуртского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Временно 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секретаря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Кубеев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2023 года № 9/56-VIII</w:t>
            </w:r>
          </w:p>
        </w:tc>
      </w:tr>
    </w:tbl>
    <w:bookmarkStart w:name="z2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Правила оказания социальной помощи, установления размеров и определения перечня отдельных категорий нуждающихся граждан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Казыгуртского районного маслихата Туркестанской области от 21.02.2024 </w:t>
      </w:r>
      <w:r>
        <w:rPr>
          <w:rFonts w:ascii="Times New Roman"/>
          <w:b w:val="false"/>
          <w:i w:val="false"/>
          <w:color w:val="ff0000"/>
          <w:sz w:val="28"/>
        </w:rPr>
        <w:t>№ 11/69-VIII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оказания социальной помощи, установления размеров и определения перечня отдельных категорий нуждающихся граждан (далее–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>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Правительства Республики Казахстан от 30 июня 2023 года № 523 "Об утверждении Типовых правил оказания социальной помощи, установления ее размеров и определения перечня отдельных категорий нуждающихся граждан" (далее - </w:t>
      </w:r>
      <w:r>
        <w:rPr>
          <w:rFonts w:ascii="Times New Roman"/>
          <w:b w:val="false"/>
          <w:i w:val="false"/>
          <w:color w:val="000000"/>
          <w:sz w:val="28"/>
        </w:rPr>
        <w:t>Типовые правила</w:t>
      </w:r>
      <w:r>
        <w:rPr>
          <w:rFonts w:ascii="Times New Roman"/>
          <w:b w:val="false"/>
          <w:i w:val="false"/>
          <w:color w:val="000000"/>
          <w:sz w:val="28"/>
        </w:rPr>
        <w:t>) и определяют порядок оказания социальной помощи, установления размеров и определения перечня отдельных категорий нуждающихся граждан.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Основные термины и понятия, которые используются в настоящих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(далее – уполномоченная организация) – юридическое лицо, созданное по решению Правительства Республики Казахстан для оказания государственных услуг в соответствии с законодательством Республики Казахстан, организации работы по приему заявлений и выдаче их результатов услугополучателю по принципу "одного окна", обеспечения оказания государственных услуг в электронной форме;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– комиссия, создаваемая решением акима Казыгуртского района, по рассмотрению заявления лица (семьи), претендующего на оказание социальной помощи отдельным категориям нуждающихся граждан;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праздничные дни – дни национальных и государственных праздников Республики Казахстан;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социальная помощь – помощь, предоставляемая МИО в денежной или натуральной форме отдельным категориям нуждающихся граждан (далее – получатели), а также к праздничным дням и памятным датам;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уполномоченный орган по оказанию социальной помощи – Казыгуртский районный отдел занятости и социальных программ;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прожиточный минимум – минимальный денежный доход на одного человека, равный по величине стоимости минимальной потребительской корзины;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среднедушевой доход – доля совокупного дохода семьи, приходящаяся на каждого члена семьи в месяц;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праздничные даты (далее – памятные даты) – профессиональные и иные праздники Республики Казахстан;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уполномоченный государственный орган – центральный исполнительный орган, осуществляющий руководство и межотраслевую координацию в сфере социальной защиты населения в соответствии с законодательством Республики Казахстан, регулирование, контрольные функции за деятельностью Государственного фонда социального страхования;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участковая комиссия – специальная комиссия, создаваемая решением акимов соответствующих административно-территориальных единиц для проведения обследования материального положения лиц (семей), обратившихся за адресной социальной помощью;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предельный размер – утвержденный максимальный размер социальной помощи.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Меры социальной поддержки,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71,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170,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229 Социального кодекса,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11,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12,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ветеранах", оказываются в порядке, определенном настоящими правилами.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Социальная помощь предоставляется единовременно и (или) периодически (ежемесячно, ежеквартально, 1 раз в полугодие, 1 раз в год).</w:t>
      </w:r>
    </w:p>
    <w:bookmarkEnd w:id="20"/>
    <w:bookmarkStart w:name="z2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Перечень отдельных категорий нуждающихся получателей и размеры социальной помощи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Социальная помощь к праздничным дням оказывается 1 раз в год, следующим категориям граждан: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15 февраля - День вывода ограниченного контингента советских войск из Демократической Республики Афганистан: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военнообязанным, призывавшиеся на учебные сборы и направлявшиеся в Афганистан в период ведения боевых действий;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автомобильных батальонов, направлявшиеся в Афганистан для доставки грузов в эту страну в период ведения боевых действий;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летного состава, совершавшие вылеты на боевые задания в Афганистан с территории бывшего Союза ССР;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рабочим и служащим, обслуживавшие советский воинский контингент в Афганистане, получившие ранения, контузии или увечья либо награжденные орденами и медалями бывшего Союза ССР за участие в обеспечении боевых действий, в размере 30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указанным в настоящем подпункте, к 35-летию вывода ограниченного контингента советских войск из Демократической Республики Афганистан, в размере 50 месячных расчетных показателей.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8 марта – Международный женский день: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многодетным матерям, награжденным подвесками "Алтын алқа", "Күміс алқа" или получившим ранее звание "Мать-героиня", а также награжденным орденами "Материнская слава" I и II степени, в размере 2 кратного месячного расчетного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7 мая – День защиты Отечества: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выполнявшим задачи согласно межгосударственным договорам и соглашениям по усилению охраны границы Содружества Независимых Государств на таджикско-афганском участке в период с сентября 1992 года по февраль 2001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а также лицам начальствующего и рядового состава органов внутренних дел и государственной безопасности бывшего Союза Советских Социалистических Республик (далее – Союза ССР), принимавшим участие в урегулировании межэтнического конфликта в Нагорном Карабахе в период с 1986 по 1991 годы;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в других государствах, в которых велись боевые действия;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ликвидации последствий катастрофы на Чернобыльской атомной электростанции в 1986-1987 годах, других радиационных катастроф и аварий на объектах гражданского или военного назначения, а также участвовавшим непосредственно в ядерных испытаниях и учениях;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Героям Социалистического Труда, в размере 30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9 мая – День Победы: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Великой Отечественной войны, а именно военнослужащим, проходившим службу в воинских частях, штабах и учреждениях, входивших в состав действующей армии и флота в период Великой Отечественной войны, а также во время других боевых операций по защите бывшего Союза ССР, партизанам и подпольщикам Великой Отечественной войны; лицам с инвалидностью вследствие ранения, контузии, увечья или заболевания, полученных в период Великой Отечественной войны, а именно военнослужащим действующей армии и флота, партизанам и подпольщикам Великой Отечественной войны, а также рабочие и служащим, которым инвалидность установлена вследствие ранения, контузии, увечья или заболевания, полученных в период Великой Отечественной войны на фронте, в районе военных действий, на прифронтовых участках железных дорог, сооружениях оборонительных рубежей, военно-морских баз и аэродромов, в размере 435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войны, в размере 20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родителям и не вступившим в повторный брак вдовам воинов, погибших (умерших, пропавших без вести) в Великой Отечественной войне, в размере 20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(прослужившим)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войны, в размере 15 месячных расчетных показателей.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подписки на периодические издания: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и лицам с инвалидностью вследствие ранения, контузии, увечья или заболевания, полученных в период Великой Отечественной войны, в размере 10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войны, в размере 1 месячного расчетного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6 июля – День Столицы: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детям, оставшимся без попечения родителей и детям с инвалидностью, получающим специальное социальное обслуживание на дому, в размере 3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1 октября – День пожилых людей: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престарелым получающим специальное социальное обслуживание на дому, в размере 2 месячного расчетного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День Независимости - 16 декабря: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лицам, принимавшим участие в событиях 17-18 декабря 1986 года в Казахстане, реабилитированным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жертв массовых политических репрессий", в размере 60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 и детям с инвалидностью, получающим специальное социальное обслуживание на дому, в размере 2 месячных расчетного показателя.</w:t>
      </w:r>
    </w:p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Социальная помощь следующим отдельным категориям нуждающихся граждан оказывается 1 раз в год: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лицам, освободившимся из мест лишения свободы, находящимся на учете службы пробации, без учета среднедушевого дохода, в размере 10 месячных расчетных показателей;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ветеранам Великой Отечественной войны, ветеранам боевых действий на территории других государств, ветеранам, приравненным по льготам к ветеранам Великой Отечественной войны, ветеранам труда, гражданам пострадавшим вследствие ядерных испытаний на Семипалатинском испытательном ядерном полигоне, лицам, принимавшим участие в событиях 17-18 декабря 1986 года в Казахстане, реабилитированным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жертв массовых политических репрессий", а также гражданам, достигшим пенсионного возраста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207 Социального кодекса Республики Казахстан, в виде путевки на санаторно-курортное лечение;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лицам, сопровождающие лиц с инвалидностью первой группы, имеющих затруднение в передвижении во время санаторно – курортного лечения, без учета среднедушевого дохода, в размере 40 месячных расчетных показателей;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малообеспеченным семьям (гражданам) оказавшимся в трудной жизненной ситуации, имеющим среднедушевой доход ниже прожиточного минимума, в размере прожиточного минимума.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Социальная помощь следующим отдельным категориям нуждающихся граждан оказывается ежемесячно: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одиноким пожилым лицам старше 80 лет, в размере 2 месячных расчетных показателей;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семьям, имеющих детей, у которых заражение инфекцией вируса иммунодефицита человека (ВИЧ) произошло в результате ненадлежащего исполнения служебных обязанностей медицинскими работниками и работниками сферы бытового обслуживания;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в детстве инфицированным болезнью, вызванной вирусом иммунодефицита человека (ВИЧ), ежемесячно, в двукратном размере прожиточного минимума;</w:t>
      </w:r>
    </w:p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лицам, больным туберкулезом в период амбулаторного лечения, по списку предоставляемым государственным коммунальным предприятием на праве хозяйственного ведения "Казыгуртская районная больница" Управления здравоохранения Туркестанской области, ежемесячно, 5 месячных расчетных показателей.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Социальная помощь следующим отдельным категориям нуждающихся граждан оказывается единовременно: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лицам с инвалидностью первой группы и детям с инвалидности по индивидуальной программе абилитации и реабилитации, для улучшения жилищно-бытовых условии собственного жилья, в размере 50 (пятьдесят) месячных расчетных показателей;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социальная помощь гражданам, пострадавшим вследствие стихийного бедствия или пожара, предоставляется в виде денежных выплат: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предельный размер социальной помощи 100 месячных расчетных показателей, при причинении ущерба гражданину (семье) либо его индивидуальному жилому дому вследствие стихийного бедствия или пожара, без учета дохода;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предельный размер социальной помощи 100 месячных расчетных показателей на погибшего – в случае летальных исходов членов семьи, без учета дохода.</w:t>
      </w:r>
    </w:p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Порядок оказания социальной помощи, основания для прекращения и возврата предоставляемой социальной помощи определяется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Типовым правилам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Социальная помощь к праздничным дням оказывается по списку, утверждаемому МИО по представлению уполномоченной организации либо иных организаций без истребования заявлений от получателей.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расходов на предоставление социальной помощи осуществляется в пределах средств, предусмотренных бюджетом Казыгуртского района на текущий финансовый год.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Социальная помощь предоставляется в денежной форме через банки второго уровня или организации, имеющие лицензии на соответствующие виды банковских операций, путем перечисления на счета получателей.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Излишне выплаченные суммы подлежат возврату в добровольном или ином установленном законодательством Республики Казахстан порядке.</w:t>
      </w:r>
    </w:p>
    <w:bookmarkEnd w:id="38"/>
    <w:bookmarkStart w:name="z49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Заключительное положение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</w:p>
    <w:bookmarkEnd w:id="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2023 года № 9/56-VIII</w:t>
            </w:r>
          </w:p>
        </w:tc>
      </w:tr>
    </w:tbl>
    <w:bookmarkStart w:name="z25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Казыгуртского районного маслихата</w:t>
      </w:r>
    </w:p>
    <w:bookmarkEnd w:id="41"/>
    <w:bookmarkStart w:name="z2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Казыгуртского районного маслихата "Об утверждении Правил оказания социальной помощи, установления размеров и определения перечня отдельных категорий нуждающихся граждан" от 27 февраля 2020 года №54/336-VI (зарегистрировано в Реестре государственной регистрации нормативных правовых актов за № 5483);</w:t>
      </w:r>
    </w:p>
    <w:bookmarkEnd w:id="42"/>
    <w:bookmarkStart w:name="z2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Казыгуртского районного маслихата "О внесении изменения в решение Казыгуртского районного маслихата Туркестанской области от 27 февраля 2020 года № 54/336-VI "Об утверждении Правил оказания социальной помощи, установления размеров и определения перечня отдельных категорий нуждающихся граждан" от 20апреля 2020 года №55/341-VI (зарегистрировано в Реестре государственной регистрации нормативных правовых актов за № 5579);</w:t>
      </w:r>
    </w:p>
    <w:bookmarkEnd w:id="43"/>
    <w:bookmarkStart w:name="z2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Казыгуртского районного маслихата "О внесении изменения в решение Казыгуртского районного маслихата Туркестанской области от 27 февраля 2020 года № 54/336-VI "Об утверждении Правил оказания социальной помощи, установления размеров и определения перечня отдельных категорий нуждающихся граждан" от 21 июля 2020 года № 60/368-VI (зарегистрировано в Реестре государственной регистрации нормативных правовых актов за № 5743);</w:t>
      </w:r>
    </w:p>
    <w:bookmarkEnd w:id="44"/>
    <w:bookmarkStart w:name="z2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Казыгуртского районного маслихата "О внесении изменения в решение Казыгуртского районного маслихата Туркестанской области от 27 февраля 2020 года № 54/336-VI "Об утверждении Правил оказания социальной помощи, установления размеров и определения перечня отдельных категорий нуждающихся граждан" от 16 марта 2021 года № 5/19-VIІ (зарегистрировано в Реестре государственной регистрации нормативных правовых актов за № 6173);</w:t>
      </w:r>
    </w:p>
    <w:bookmarkEnd w:id="45"/>
    <w:bookmarkStart w:name="z3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Казыгуртского районного маслихата "О внесении изменения в решение Казыгуртского районного маслихата Туркестанской области от 27 февраля 2020 года № 54/336-VI "Об утверждении Правил оказания социальной помощи, установления размеров и определения перечня отдельных категорий нуждающихся граждан" от 4марта 2022 года № 22/94-VIІ (зарегистрировано в Реестре государственной регистрации нормативных правовых актов за № 27166);</w:t>
      </w:r>
    </w:p>
    <w:bookmarkEnd w:id="46"/>
    <w:bookmarkStart w:name="z3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Казыгуртского районного маслихата "О внесении изменения в решение Казыгуртского районного маслихата Туркестанской области от 27 февраля 2020 года № 54/336-VI "Об утверждении Правил оказания социальной помощи, установления размеров и определения перечня отдельных категорий нуждающихся граждан" от 17 мая 2023 года № 3/21-VIІІ (зарегистрировано в Реестре государственной регистрации нормативных правовых актов за № 6284-13).</w:t>
      </w:r>
    </w:p>
    <w:bookmarkEnd w:id="4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