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bc46" w14:textId="1e5b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некоторых населенных пунктов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Мактааральского района района Туркестанской области от 15 мая 2023 года № 2-11-VIII и постановление акимата Мактааральского района Туркестанской области № 320 от 15 мая 2023 года. Зарегистрированы Департаментом юстиции Туркестанской области 16 мая 2023 года за № 6270-13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Мактааральского района ПОСТАНОВЛЯЕТ и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следующих населенных пунктов Мактааральского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села 40 лет Казахской ССР сельского округа Мактаралпутем включения 8.94 гектара земельного участка в границы села 40 лет Казахской ССР сельского округа Мактарал, установив границы общей площадью 62,24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села Енбекши сельского округа Мактарал путем включения 15,51 гектара земельного участка в границы села Енбекши сельского округа Мактарал, установив границы общей площадью 17,57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села Азаттык сельского округа Мактарал путем включения 11,88 гектара земельного участка в границы села Енбекши сельского округа Мактарал, установив границы общей площадью 118,1481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села Жамбыл сельского округа Жамбыл путем включения 17,05 гектара земельного участка в границы села Жамбыл сельского округа Жамбыл, установив границы общей площадью 269,28 гектаров.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Мактааральского района и решения Мактааральского районного маслихата возложить на курирующего заместителя акима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Мактааральского района и решение Мактааральского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