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e29c" w14:textId="ec6e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Мактааральском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13 сентября 2023 года № 6-41-VIII. Зарегистрировано в Департаменте юстиции Туркестанской области 14 сентября 2023 года № 6341-13. Утратило силу решением Мактааральского районного маслихата Туркестанской области от 29 марта 2024 года № 14-92-VIII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29.03.2024 № 14-92-VIII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Правилами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Мактааральском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решения Мактааральского районного маслихата: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оказания жилищной помощи в Мактааральском районе" 9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69-432-VI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5815);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Мактааральского районного маслихата от 09 сентября 2020 года № 69-432-VI "Об определении размера и порядка оказания жилищной помощи по Мактааральскому району"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17-96-VIII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26432)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6-41-VIII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Мактааральском районе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Мактааральском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Мактааральского района" (далее – уполномоченный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