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04d0" w14:textId="afe0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по Ордабасынскому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26 января 2023 года № 22. Зарегистрировано Департаментом юстиции Туркестанской области 26 января 2023 года № 13-0-6234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акимат Ордабасынского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 по Ордабасынскому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Ордабасынского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Бадыраков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22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 по Ордабасынскому району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сфере социального обеспечения: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ассистент;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по социальной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престарелыми и лицами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диетическая сестра;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медицинская (ий) сестра (брат).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 (основных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библиотекарь;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художники всех наименований (основных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методист всех наименований (основных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музыкальный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режиссер;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хореограф;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коллектива (кружка);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аккомпаниатор.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