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75a6" w14:textId="e0e7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Отырарского районного маслихата от 30 мая 2014 года № 26/157-V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Отрарском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13 октября 2023 года № 6/40-VIII. Зарегистрировано в Департаменте юстиции Туркестанской области 17 октября 2023 года № 6378-13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Отырарский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30 мая 2014 года № 26/157-V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Отрарском районе" (зарегистрировано в Реестре государственной регистрации нормативных правовых актов за № 2711).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