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851b" w14:textId="bc18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Отырарском районе, учитывающий месторасположение объекта налогообложения в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Туркестанской области от 20 ноября 2023 года № 247. Зарегистрировано в Департаменте юстиции Туркестанской области 21 ноября 2023 года № 6404-13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№475 (зарегистрировано в Реестре государственной регистрации нормативных правовых актов №17847), акимат Отырарского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Отырарском районе, учитывающий месторасположение объекта налогообложения в населенных пунктах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Султанханов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в Отырарском районе, учитывающего месторасположение объекта налогообложения в населенных пунктах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Ұзынқұдық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Отырабат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 разьезд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Көксарай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Караконыр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Ш.Қалдаяқов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Қостүйін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Бесторанғыл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Қарақоңыр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Шойманов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Көкмардан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Маяқұм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Көлқұдық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Мыңшұқыр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