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3a53" w14:textId="65b3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Сарыагашскому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23 июня 2023 года № 4-45-VIII. Зарегистрировано в Департаменте юстиции Туркестанской области 3 июля 2023 года № 6322-13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Сарыагашскому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 Сарыагашского районного маслихата Туркестанской области от 25 июня 2019 года № 39-372-VI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Сарыагашскому району" (зарегистрировано в Реестре государственной регистрации нормативных правовых актов за № 5129).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2023 года № №4-45-VIII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Сарыагашскому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