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48ad" w14:textId="9854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Сарыагашского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22 сентября 2023 года № 7-65-VIII. Зарегистрировано в Департаменте юстиции Туркестанской области 29 сентября 2023 года № 6362-13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Сарыагашского районного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20 февраля 2014 года № 28-213-V "Об утверждении правил проведения раздельных сходов местного сообщества в Сарыагашском районе" (зарегистрировано в Реестре государственной регистрации нормативных правовых актов за № 2574);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11 марта 2022 года № 18-131-VII "О внесении изменений в решение Сарыагашского районного маслихата от 20 февраля 2014 года № 28-213-V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Сарыагашском районе".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