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6c18" w14:textId="0d36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Созакского района от 13 апреля 2018 года № 110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24 мая 2023 года № 123. Зарегистрировано Департаментом юстиции Туркестанской области 24 мая 2023 года № 6297-13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13 апреля 2018 года № 110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 (зарегистрированное в Реестре государственной регистрации нормативных правовых актов под № 4578).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Бакирова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