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67b8" w14:textId="56a6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Созакского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27 ноября 2023 года № 302. Зарегистрировано в Департаменте юстиции Туркестанской области 28 ноября 2023 года № 6409-13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"Об утверждении коэффициента зонирования в Созакском районе, учитывающий месторасположение объекта налогообложения в населенном пункте" от 25 августа 2020 года № 290 (зарегистрировано в Реестре государственной регистрации нормативных правовых актов за № 5761).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учитывающие месторасположение объекта налогообложения в населенных пунктах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Ы.Жаукебаев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Қозымолдақ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