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71087" w14:textId="70710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Толебийского района от 08 мая 2019 года № 297 "О предоставлении кандидатам на договорной основе помещений для встреч с избирателями и определении мест для размещения агитационных печатных материалов"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Толебийского района Туркестанской области от 30 июня 2023 года № 429. Зарегистрировано в Департаменте юстиции Туркестанской области 3 июля 2023 года № 6321-13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Толебийского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Толебийского района от 08 мая 2019 года № 297 "О предоставлении кандидатам на договорной основе помещений для встреч с избирателями и определении мест для размещения агитационных печатных материалов" (зарегистрировано в Реестре государственной регистрации нормативных правовых актов за № 5040)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мест для размещения агитационных печатных материалов для всех кандидатов";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"О выборах в Республике Казахстан", акимат Толебийского района ПОСТАНОВЛЯЕТ:";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гриф согласования, расположенный в левом нижнем углу указанного постановления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Толебийская районная территориальная избирательная комиссия".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Толебийского района.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Толебийского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Телгараев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Толебийского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2023 года № 429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Ленгер, улица Толеби, возле здания Толебийского районного управления "АО Народный Банк Казахстана"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Первомаевский сельский округ, село Биринши Мамыр, улица Д.Кунаева, возле здания государственного коммунального казенного предприятия "Толебийского районного дома культуры" сельского дома культуры "Бірінші Мамыр" отдела культуры, развития языков, физической культуры и спорта Толебийского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сельский округ, село Алатау, улица Б.Момышулы, возле здания государственного коммунального казенного предприятия "Ясли-сада "Күншуақ" отдела развития человеческого потенциала Толебийского района управления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Аккумский сельский округ, село Момынай, улица Актас, напротив здания "Аппарата акима Аккумского сельского округа Толебийского района"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Когалинский сельский округ, село Диханкол, улица Байтерек, возле здания государственного коммунального казенного предприятия "Толебийского районного дома культуры" сельского клуба "Диханкол" отдела культуры, развития языков, физической культуры и спорта Толебийского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Каратюбинский сельский округ, село Каратобе, улица С.Абдулла, возле здания государственного коммунального казенного предприятия "Толебийского районного дома культуры" сельского клуба "Қаратобе" отдела культуры, развития языков, физической культуры и спорта Толебийского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Верхне Аксуский сельский округ, село Мадени, улица Байшешек, возле здания коммунального государственного учреждения "Общеобразовательного среднего школы "Мәдени" отдела развития человеческого потенциала Толебийского района управления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Кемекалганский сельский округ, село Абай, улица Кемекалган, возле здания государственного коммунального предприятия на праве хозяйственного ведения Толебийского районного больницы врачебный амбулатории "Кеме-қалған"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Коксаекский сельский округ, село Коксаек, улица Толеби, возле здания коммунального государственного учреждения "Общеобразовательного среднего школы имени М.Х.Дулати" отдела развития человеческого потенциала Толебийского района управления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Зертасский сельский округ, село Зертас, улица Еламан-Сауран, возле здания государственного коммунального казенного предприятия "Ясли-сада "Аяулым" отдела развития человеческого потенциала Толебийского района управления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Тасарыкский сельский округ, село Тасарык, улица М.Ауезова, возле парка "Женис"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Каскасуйский сельский округ, село Каскасу, улица Куандык, возле здания государственного коммунального казенного предприятия "Ясли-сада "Арай" отдела развития человеческого потенциала Толебийского района управления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Киелитасский сельский округ, село Достык, улица Астана, возле здания государственного коммунального казенного предприятия "Детского сада "Рауан" отдела развития человеческого потенциала Толебийского района управления развития человеческого потенциала Туркестанской области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