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634d" w14:textId="e1b6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18 августа 2023 года № 4/30-VIII. Зарегистрировано в Департаменте юстиции Туркестанской области 31 августа 2023 года № 6338-13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маслихат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Толебийского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в населенных пунктах Толебийского раиона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Толебийского районного маслихата от 24 апреля 2008 года № 6/46-IV "Об установлении границ районов в Толебийском районе и городе Ленгер районного значения для целей реализации земельных участков субъектам частной собственности" (зарегистрировано в реестре государственной регистрации нормативно-правовых актов за 14-13-42).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деиствие по истечении десяти календарных днеи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Толебийского района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сельских населенных пунктах Толебийского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№р/с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сельских округов и населенных пунктов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к базовым ставкам предыдущей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Ленгер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Аққұм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Жаңаұйым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Момынай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Жаңатұрмыс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Нысанбек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Алатау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Шатыртөбе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Шұбарағаш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Қосағаш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Қорған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Екпінді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Біркөлік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Мәдени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Сарқырама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Зертас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 күш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Каскасуcкий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Қасқасу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Жоғарғы Қасқасу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Кеңесарық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Керегетас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Достық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Сұлтан Рабат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Киелітас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Ақайдар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Ақбастау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Әңгірата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Ұйымшыл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Қарақия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Қаратөбе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Көксәйек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Қазақстан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Жіңішке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Алтынбастау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Диханкөл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Ұзынарық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Алшалы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Төңкеріс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Балдыберек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Қаратөбе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Қостөбе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Майбұлақ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Оңтүстік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Бірінші Мамыр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Жаңа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Бейнеткеш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Зағамбар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Тағайна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Алғабас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Зонирование и поправочные коэффициенты сельскохозяйственных земель по Толебийскому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поправочный 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поправочный 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кадастровых кварталов, относящихся к зоне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 19-305-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19-298-021-;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19-298-010-,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19-298-011-,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19-298-016-;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19-298-017-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19-298-067-;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19-298-068-,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19-298-074-,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19-298-075-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Верхне-Аксуский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19-298-006;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19-298-007-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19-289-120-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19-298-026-,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19-298-028-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19-289-124-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Кемекалганский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19-298-080-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19-293-113-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19-298-080-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19-298-081-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19-298-039-;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19-298-040-,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19-298-041-,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19-298-045-,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19-298-046-,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19-298-047-,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19-298-048-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19-298-061-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Каскасуcкий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19-298-001-,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19-298-002-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19-298-056-,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19-289-122-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19-298-032-,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19-298-033-,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19-298-034-,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19-289-011-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