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19ca1" w14:textId="d619c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Толебийском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Туркестанской области от 21 декабря 2023 года № 8/46-VIII. Зарегистрировано в Департаменте юстиции Туркестанской области 9 января 2024 года № 6448-13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97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 статьи 6 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30 декабря 2009 года №2314 "Об утверждении Правил предоставления жилищной помощи", маслихат Толебийского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и порядок оказания жилищной помощи в Толебийском районе согласно приложению 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Толебийского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 8/46-VIII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Толебийского района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Жилищная помощь предоставляется за счет средств местного бюджета малообеспеченным семьям (гражданам) проживающим в Толебийского района,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Толебийского района" (далее – уполномоченный орган).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"Об утверждении Правил предоставления жилищной помощи" от 8 декабря 2023 года № 117 (зарегистрирован в Реестре государственной регистрации нормативных правовых актов под № 33763).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органом, не более 10 процентов.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телекоммуникаций социально 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28 июля 2023 года №295/НҚ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вправе обратиться один раз в квартал в Некоммерческое акционерное общество "Государственная корпорация "Правительство для граждан" (далее – Государственная корпорация) или посредством веб-портала "электронного правительства", в соответствии с Правилами оказания жилищной помощи,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№2314.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корпорации, либо через веб-портал "электронного правительства" составляет восемь рабочих дней.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помощи, осуществляется ежеквартально к 10 числу месяца, следующего за месяцем принятия решения о назначении жилищной помощи.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