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0187" w14:textId="5db0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населенного пункта Тастумсык сельского округа Тастумсык Тюлькубасского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Тюлькубасского района Туркестанской области от 25 декабря 2023 года № 356 и решение Тюлькубасского районного маслихата Туркестанской области от 25 декабря 2023 года № 12/2-08. Зарегистрировано в Департаменте юстиции Туркестанской области 28 декабря 2023 года № 6440-13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органов управления села Тастумсык, акимат Тюлькубасского района ПОСТАНОВЛЯЕТ и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населенного пункта Тастумсык сельского округа Тастумсык, путем включения 1,87 гектаров земель сельскохозяйственного назначения Тюлькубасского района в границу населенного пункта Тастумсык, установив границы общей площадью 216,06 гектаров.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Тюлькубасского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Изтилеуов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