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e4219" w14:textId="e5e4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Шардаринскому району</w:t>
      </w:r>
    </w:p>
    <w:p>
      <w:pPr>
        <w:spacing w:after="0"/>
        <w:ind w:left="0"/>
        <w:jc w:val="both"/>
      </w:pPr>
      <w:r>
        <w:rPr>
          <w:rFonts w:ascii="Times New Roman"/>
          <w:b w:val="false"/>
          <w:i w:val="false"/>
          <w:color w:val="000000"/>
          <w:sz w:val="28"/>
        </w:rPr>
        <w:t>Постановление акимата Шардаринского района Туркестанской области от 12 июня 2023 года № 175. Зарегистрировано Департаментом юстиции Туркестанской области 12 июня 2023 года № 6307-13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подпунктом 16-5)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Шардаринского района 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Шардаринскому району. </w:t>
      </w:r>
    </w:p>
    <w:bookmarkEnd w:id="1"/>
    <w:bookmarkStart w:name="z3"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курирующего заместителя акима района. </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Шардаринского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Шардаринского района</w:t>
            </w:r>
            <w:r>
              <w:br/>
            </w:r>
            <w:r>
              <w:rPr>
                <w:rFonts w:ascii="Times New Roman"/>
                <w:b w:val="false"/>
                <w:i w:val="false"/>
                <w:color w:val="000000"/>
                <w:sz w:val="20"/>
              </w:rPr>
              <w:t>от 12 июня 2023 года № 175</w:t>
            </w:r>
          </w:p>
        </w:tc>
      </w:tr>
    </w:tbl>
    <w:bookmarkStart w:name="z6"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Шардаринскому району</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Шардаринскому району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Шардаринскому району.</w:t>
      </w:r>
    </w:p>
    <w:bookmarkEnd w:id="6"/>
    <w:bookmarkStart w:name="z9"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7"/>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Start w:name="z10" w:id="8"/>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8"/>
    <w:bookmarkStart w:name="z11" w:id="9"/>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и автомобильных дорог акимата Шардаринского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району единого архитектурного облика.</w:t>
      </w:r>
    </w:p>
    <w:bookmarkEnd w:id="9"/>
    <w:bookmarkStart w:name="z12" w:id="10"/>
    <w:p>
      <w:pPr>
        <w:spacing w:after="0"/>
        <w:ind w:left="0"/>
        <w:jc w:val="both"/>
      </w:pPr>
      <w:r>
        <w:rPr>
          <w:rFonts w:ascii="Times New Roman"/>
          <w:b w:val="false"/>
          <w:i w:val="false"/>
          <w:color w:val="000000"/>
          <w:sz w:val="28"/>
        </w:rPr>
        <w:t xml:space="preserve">
      4. Государственное учреждение "Отдел строительства, архитектуры и градостроительства акимата Шардаринского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Шардаринскому району.</w:t>
      </w:r>
    </w:p>
    <w:bookmarkEnd w:id="10"/>
    <w:bookmarkStart w:name="z13" w:id="11"/>
    <w:p>
      <w:pPr>
        <w:spacing w:after="0"/>
        <w:ind w:left="0"/>
        <w:jc w:val="both"/>
      </w:pPr>
      <w:r>
        <w:rPr>
          <w:rFonts w:ascii="Times New Roman"/>
          <w:b w:val="false"/>
          <w:i w:val="false"/>
          <w:color w:val="000000"/>
          <w:sz w:val="28"/>
        </w:rPr>
        <w:t>
      5. Аким города Шардара организует следующие мероприятия;</w:t>
      </w:r>
    </w:p>
    <w:bookmarkEnd w:id="1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4" w:id="12"/>
    <w:p>
      <w:pPr>
        <w:spacing w:after="0"/>
        <w:ind w:left="0"/>
        <w:jc w:val="both"/>
      </w:pPr>
      <w:r>
        <w:rPr>
          <w:rFonts w:ascii="Times New Roman"/>
          <w:b w:val="false"/>
          <w:i w:val="false"/>
          <w:color w:val="000000"/>
          <w:sz w:val="28"/>
        </w:rPr>
        <w:t>
      6. Собрание принимает решение при наличи более двух третей от общего числа собственников квартир, нежилых помещений.</w:t>
      </w:r>
    </w:p>
    <w:bookmarkEnd w:id="12"/>
    <w:bookmarkStart w:name="z15" w:id="13"/>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3"/>
    <w:bookmarkStart w:name="z16" w:id="14"/>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14"/>
    <w:bookmarkStart w:name="z17" w:id="15"/>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15"/>
    <w:bookmarkStart w:name="z18" w:id="16"/>
    <w:p>
      <w:pPr>
        <w:spacing w:after="0"/>
        <w:ind w:left="0"/>
        <w:jc w:val="both"/>
      </w:pPr>
      <w:r>
        <w:rPr>
          <w:rFonts w:ascii="Times New Roman"/>
          <w:b w:val="false"/>
          <w:i w:val="false"/>
          <w:color w:val="000000"/>
          <w:sz w:val="28"/>
        </w:rPr>
        <w:t>
      9. Выбор организации по обследования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6"/>
    <w:bookmarkStart w:name="z19" w:id="17"/>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и изготовлению проектно-сметной документации текущего или капитального ремонта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7"/>
    <w:bookmarkStart w:name="z20" w:id="18"/>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8"/>
    <w:bookmarkStart w:name="z21" w:id="19"/>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19"/>
    <w:bookmarkStart w:name="z22" w:id="20"/>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20"/>
    <w:bookmarkStart w:name="z23" w:id="21"/>
    <w:p>
      <w:pPr>
        <w:spacing w:after="0"/>
        <w:ind w:left="0"/>
        <w:jc w:val="left"/>
      </w:pPr>
      <w:r>
        <w:rPr>
          <w:rFonts w:ascii="Times New Roman"/>
          <w:b/>
          <w:i w:val="false"/>
          <w:color w:val="000000"/>
        </w:rPr>
        <w:t xml:space="preserve"> Глава 4. Заключительные положения</w:t>
      </w:r>
    </w:p>
    <w:bookmarkEnd w:id="21"/>
    <w:bookmarkStart w:name="z24" w:id="22"/>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Шардаринскому району, осуществляется из средств местного бюджета.</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