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d6e8" w14:textId="68c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Келесского районного маслихата от 15 марта 2019 года № 11-76-VI "Об утверждении методики оценки деятельности административных государственных служащих корпуса "Б" аппарата Келесского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14 июля 2023 года № 4-35-VIII. Зарегистрировано в Департаменте юстиции Туркестанской области 18 июля 2023 года № 6327-13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"Об утверждении методики оценки деятельности административных государственных служащих корпуса "Б" аппарата Келесского района маслихата" от 15 марта 2019 года № 11-76-VI (зарегистрированное в Реестре государственной регистрации нормативных правовых актов под № 4568).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