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2bef" w14:textId="f7e2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Келесском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5 декабря 2023 года № 301. Зарегистрировано в Департаменте юстиции Туркестанской области 6 декабря 2023 года № 6417-13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Келесского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Келесского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Келесского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село Абай 40,91 километр автомобильной дороги республиканского значения А-15 "Жизак - Гагарин - Жетысай - Кировский - Кызыласкер - Сарыагаш - Абай – Жибек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"Электроники и мебели"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село Абай 41,40 километр автомобильной дороги республиканского значения А-15 "Жизак - Гагарин - Жетысай - Кировский - Кызыласкер - Сарыагаш - Абай – Жибек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сельский округ Біртілек населҰнный пункт Біртілек улица Орталык без номера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баня "Айдабол"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сельский округ Ошақты населҰнный пункт Ошақты 7,87 километр автомобильной дороги областного значения КХ-72 "Бескубыр-Шардара"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"Қазына"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сельский округ Кошқарата населҰнный пункт Мақташы 52,2 километр автомобильной дороги республиканского значения А-15 "Жизак - Гагарин - Жетысай - Кировский - Кызыласкер - Сарыагаш - Абай – Жибек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 сельский округ Ақтөбе населҰнный пункт Лесбек Батыр 77,94 километр километр автомобильной дороги республиканского значения А-15 "Жизак - Гагарин - Жетысай - Кировский - Кызыласкер - Сарыагаш - Абай – Жибек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автозапчастей "ННДА"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