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8131" w14:textId="ac18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района Сауран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Сауранского района Туркестанской области от 12 мая 2023 года № 138. Зарегистрировано Департаментом юстиции Туркестанской области 17 мая 2023 года № 6276-13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№ 11148), акимат района Сауран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определить и утвердить места размещения нестационарных торговых объектов на территории района Сауран.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Е.Жангазиева.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Усенбаев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138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района Сауран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нестационарных торговых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(год)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 Икан, населенный пункт Ибата, по улице Икан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"Үмітжан"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Орангай, населенный пункт Орангай, рядом с баней "Шығыс"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"Шығыс"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Жуйнек, населенный пункт Жуйнек, по улице Туркестана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"Захира"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жолы, населенный пункт Сауран, по улице Байкулакова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 "Сауран"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Шорнак, населенный пункт Шорнак, по улице Бабайкорган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"Божбан ата"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Шорнак, Международная трасса Западная Европа-Западный Китай, 1092 километр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Майдантал, населенный пункт Ынталы, по улице Ш. Кудайбердиева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АЗС "Сауран Ойл"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Карашык, населенный пункт Карашык, по улице Шыпан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Скотный рынок "Нұр-Әсем"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Ески Икан, населенный пункт Икан, по улице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"Нұрхан ата"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Бабайкорган, населенный пункт Бабайқорган, перекресток улиц Бабайбатыра и Ш.Калдаякова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Иассы, населенный пункт Енбекши – Дихан, по улице Шобанак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"Севинч"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Шаға, населенный пункт 30 лет Казахстана, по улице С.Кожанова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Ушкайык, населенный пункт Теке, по улице А.Усенова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"Пернекүл апа"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