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d0cb" w14:textId="3b9d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учитывающего расположение объекта налогообложения в населенном пункте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1 декабря 2023 года № 361. Зарегистрировано в Департаменте юстиции Туркестанской области 1 декабря 2023 года № 6416-13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Методикой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475,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районе Сауран,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курьерующего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Сауранском районе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Қосмезгіл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Бершін 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30 жылдығы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Құмтиін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Диқан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Құмайлықас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