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2e8f" w14:textId="3462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Сауран от 26 декабря 2022 года № 167 "Об определении размера и перечня категорий получателей жилищных сертификатов"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25 декабря 2023 года № 103. Зарегистрировано в Департаменте юстиции Туркестанской области 26 декабря 2023 года № 6430-13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"Об определении размера и перечня категорий получателей жилищных сертификатов" от 26 декабря 2022 года №167 (зарегистрировано в Реестре государственной регистрации нормативных правовых актов под №31537)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жилищных сертификатов по району Сауран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Казахстан, определить размер жилищных сертификатов в районе Сауран: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процентов от суммы жилищного займа, но не более 1 500 000 (одного миллиона пятисот тысяч) тенге в виде социальной помощи;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процентов от суммы жилищного займа, но не более 1 500 000 (одного миллиона пятисот тысяч) тенге в виде социальной поддержки.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жилищного сертификата определяется в едином размере не более 1 500 000 (одного миллиона пятисот тысяч) тенге для каждого 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району Сауран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категории социально уязвимых слоев населения,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востребованные специалисты, осуществляющие трудовую деятельность в бюджетных организациях в отрасли здравоохранения, образования, культуры, спорта, социального обеспечения, на основе анализа статистических наблюдений по статистике труда и занятости, а также с учетом прогноза трудовых ресурсов, формируемых согласно Правилам формирования национальной системы прогнозирования трудовых ресурсов и использования ее результатов,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под № 32546).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