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b528d" w14:textId="a6b52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списка памятников истории и культуры местного значения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20 ноября 2023 года № 257. Зарегистрировано Департаментом юстиции Восточно-Казахстанской области 6 декабря 2023 года № 8927-16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охране и использовании объектов историко-культурного наследия",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список памятников истории и культуры местного значения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12 января 2021 года № 4 "Об утверждении Государственного списка памятников истории и культуры местного значения" (зарегистрировано в Реестре государственной регистрации нормативных правовых актов за № 8333).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культуры Восточно-Казахстанской области"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Восточно-Казахстанской области;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Восточно-Казахстанского областного акимата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области.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"СОГЛАСОВАНО"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культуры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информации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 № 257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список памятников истории и культуры местного значения Восточно-Казахстанской области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памятника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памятника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памятника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Никольское 2, рубеж эпох бронзы и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селом Бородино и селом Кремнюха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Таволжанка 1,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границе района Алтай и Катон-Карагайского района, у рыболовецкого стана реки Таволжанка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Таволжанка 2,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Таволжанки на границе между районом Алтай и Катон-Карагайским районом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"Горняк", 50-е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Алтай, улица Садовая,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В.И. Ленину, скульптор А. Попов, архитектор В. Артамонов, 1962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Алтай, центральная площадь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В.И. Чапаеву, скульптор П.Б. Шишков, 1968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Чапаево, на территории профессиональной школы № 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борцов за установление Советской власти, 1920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Алтай, центральный сквер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борцов за установление Советской власти, 1920-1930 годы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Серебрянск, улица Бухтарминская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борцов за установление Советской власти, 1930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Снегирево, на территории школы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Питерским коммунарам, 1983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Снегирево, вдоль трассы Алтай-Усть-Каменогорск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на месте казни С. Малея, 1919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Шумовское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Мемориал славы воинов, погибших в годы Великой Отечественной войны, 1985 год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Алтай, центральный парк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Березовка 1,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северо-западной окраине села Березовка, по дороге Березовка – Барашки, 0,2 км от дороги к городу Усть-Каменогорск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Березовка 2,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к юго-западу от села Березовка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Березовка-Побока,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юго-западу от села Березовка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Прапорщиково 1, датировка не установлена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северо-востоку от села Прапорщиково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Предгорное,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км к северо-западу от окраины села Предгорное, за кладбищем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Уварово 2, датировка не установлена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юго-востоку от поселка Уварово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борцов за Советскую власть, 1920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Предгорное, улица Кирова, 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Герою Советского Союза Н.С. Шелехову, скульптор П.Б. Шишов, архитектор А.А. Миронов, 1968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Уварово, улица Казахстан, 9/1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купцов Быковых,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Предгорное, переулок Школьный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Кенсай,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 км к юго-западу от села Кенсай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Карабулак, V век до нашей эры - XII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 км к северу от села 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Карабулак 1, V-III века до нашей эры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 км к юго-западу от села 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Карабулак 2, V-III века до нашей эры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 км к юго-востоку от села 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Карабулак 3, датировка не установлена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к юго-западу от села 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Карабулак 4, V-III века до нашей эры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 км к юго-юго-востоку от села 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Карабулак 5, V-III века до нашей эры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км к югу от села 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петроглифов Окей, неолит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км к северо-западу от села Талды, ущелье Окей-Базы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Сарший, III век до нашей эры - III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 км к югу от села Кенсай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золотопромышленника П.Г. Сорокина,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Шаймардана, 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А. Токсанбаева,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Малдыбаева, 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А.Ф.Казаринова, архитектор Б. Сатбаев,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Кабанбая, 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Женское медресе, архитектор Б. Сатбаев,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Зайсан, улица Сатпаева, 12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Православный храм Святого Николая (военный собор), архитектор Б. Сатбаев,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Бауыржан Момышұлы, 1, территория погранотряда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Мужское медресе, архитектор Б. Сатбаев,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Касейнова, 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М. Шелкудинова, в котором квартировался поэт С. Торайгыров в 1915-1919 годах,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Зайсан, улица Дінмұхамед Қонаев, 42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Ж. Абулханова, архитектор Б. Сатбаев, 1906-1907 годы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Манапова, 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А.В. Собачкина,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Ибраева,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Т. Бекчентаева, архитектор Б. Сатбаев, 1906-1907 годы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Сатпаева, 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купца Т. Бекчентаева,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Зайсан, улица Шаймардана, 16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Б. Бобкина, архитектор Б. Сатбаев, 1891-1894 годы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Абылай хан, 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Габдурасыла, архитектор Б. Сатбаев,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Шаймардана, 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Ж. Татанова, архитектор Б. Сатбаев,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Дінмұхамед Қонаев, 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купца Х. Ерзина,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Абая, 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Х. Ерзина,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Сатпаева, 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купца Семенова,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Бауыржан Момышұлы, 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С. Манапова, 1900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Манапова, 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тюрьма,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Шаймардана, 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С. Абулханова,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Манапова, 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С. Мергенбаева, архитектор Б. Сатбаев,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Абылай хан,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Мечеть, архитектор Б. Сатбаев, 1909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Касейнова, 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Зайсанской таможни, в котором останавливался М.Н. Пржевальский во время своего 3-его "Тибетского" путешествия, 1868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Богенбая,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Трехклассное приходское училище,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Ибраева, 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борцов за установление Советской власти, 1920-1922 годы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центральная площадь перед городским акиматом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Абая, автор Б. Кусайынов, 2017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парк имени Абая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пограничников, 30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от села Майкапчагай, пограничный пункт "Майкапчагай" на трассе Зайсан-Урумчи, вдоль дороги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 курганов Большенарымское 1, эпоха раннего железа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северо-востоку от села Улкен Нарын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Большенарымское 2,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северо-востоку от села Улкен Нарын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Жулдыз 1,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км к востоку от села Жулдыз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Жулдыз 2, XX-IX века до нашей эры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 км к востоку от села Жулдыз, 4 км к юго-западу от села Кокбастау, 3-3,5 км к юго-востоку от села Алтынбел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Жулдыз 3, XX-IX века до нашей эры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от села Жулдыз по дороге в село Алтынбел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Майемер, IX-VIII века до нашей эры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окрестности села Майемер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Майемер, IX-VIII века до нашей эры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востоку от села Майемер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Уштобе, XX-IX века до нашей эры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км к северу от села Уштобе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Дом-музей писателя О. Бокея, 40-е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Чингистай, на южной окраине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воинов-пограничников, павших при защите государственной границы в 1931-1945 годах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Урыль, возле здания комендатуры "3/93"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борцов за Советскую власть, 1919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северу от села Улкен Нарын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борцов за Советскую власть, 1920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Коробиха, во дворе школы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О. Бокея, 2000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Чингистай, на южной окраине у дома-музея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Надгробный памятник погибшему при охране государственной границы политруку заставы "Чиндагатуй" А.А. Чазову, 1932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км к востоку от села Аршаты, пограничная застава Чиндагатуй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Мемориальная плита полному кавалеру орденов Славы А. Кусметову, 70-е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Коктерек, в центре села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 воинам, погибшим в годы Великой Отечественной войны, "Скорбящая мать", 1978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Улкен Нарын, в сельском парке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Алексеевка 1,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юго-западу от села Маркаколь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Алексеевка 2,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юго-западу от села Маркаколь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Алексеевка 3,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юго-западу от села Маркаколь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Алексеевка 4,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юго-западу от села Маркаколь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Аркаул 1,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км к юго-востоку от села Курчум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Аркаул 2,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км к югу от села Сарыолен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Аркаул 3,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 к юго-востоку от села Сарыолен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Аркаул 4,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 км к юго-востоку от села Сарыолен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Аркаул 5,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к юго-юго-западу от села Сарыолен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Аркаул 6, рубеж эпох раннего железа и раннего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к юго-юго-востоку от села Сарыолен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Аркаул 7, XIII-XVI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к юго-западу от села Сарыолен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Аркаул 8,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к югу от села Сарыолен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Аркаул 9,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к юго-востоку от села Сарыолен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Аркаул 10,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к югу от села Сарыолен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Аркаул 11, XIII-XVI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к югу от села Сарыолен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Аркаул 12,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югу от села Сарыолен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Аркаул 13,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к югу от села Сарыолен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Аркаул 14,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к югу от села Сарыолен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Аркаул 15,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к юго-юго-востоку от села Сарыолен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Аркаул 16, XIII-XVI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км к юго-востоку от села Сарыолен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Аркаул 17,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к юго-востоку от села Сарыолен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Аркаул 18,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км к югу от села Сарыолен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Аркаул 19,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к югу от села Сарыолен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Аулие 1,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км к юго-востоку от села Сарыолен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Аулие 2,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км к юго-востоку от села Сарыолен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Бобровка 1,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окраина села Тоскайын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Бобровка 2,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востоку от села Тоскайын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Булгар-Табыты 1,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км к юго-западу от села Булгар-Табыты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Булгар-Табыты 2, II тысячелетие до нашей эры - VIII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юго-западу от села Булгар-Табыты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Булгар-Табыты 3,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юго-западу от села Булгар-Табыты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Булгар-Табыты 4, рубеж эпох раннего железа и раннего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юго-западу от села Булгар-Табыты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Булгар-Табыты 5, рубеж эпох раннего железа и раннего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юго-западу от села Булгар-Табыты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Булгар-Табыты 6, II тысячелетие до нашей эры - I тысячелетие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окраина села Булгар-Табыты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Булгар-Табыты 7, II тысячелетие до нашей эры - I тысячелетие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востоку от села Булгар-Табыты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Бурабай 1,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северо-востоку от села Бурабай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Бурабай 2,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юго-западная окраина села Бурабай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Енбек 1,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к северо-северо-востоку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Енбек 2,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востоку от села Енбек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Енбек 3,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северо-западу от села Енбек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Енбек 4,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к юго-западу от села Енбек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Енбек 5,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к северо-западу от села Енбек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Енбек 6,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северо-западу от села Енбек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Енбек 7,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юго-западу от села Енбек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Енбек 8,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востоку от села Енбек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Енбек 9,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северо-востоку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Енбек 10,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км к северо-северо-востоку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Енбек 11,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северо-востоку от села Енбек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Енбек 12, II тысячелетие до нашей эры - VIII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км к северо-востоку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Енбек 13,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км к северо-востоку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Жанааул 1,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северу села Жанааул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Жанааул 2,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северо-востоку от села Жанааул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Жанааул 3,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северо-востоку от села Жанааул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Жанааул 4,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северо-западу от села Жанааул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Жылытау 1, IV-VIII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северо-западу от села Жылытау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Жылытау 2,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юго-востоку от села Жылытау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Жылытау 3,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юго-западу от села Жылытау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Жылытау 4,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юго-востоку от села Жылытау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Жылытау 5, рубеж эпох бронзы и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юго-востоку от села Жылытау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Жылытау 6,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юго-востоку от села Жылытау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Жылытау 7,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юго-востоку от села Жылытау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Жылытау 8,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востоку от села Жылытау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Жылытау 9,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северо-востоку от села Жылытау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Жылытау 10, рубеж эпох бронзы и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востоку от села Жылытау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Жылытау 11,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юго-востоку от села Жылытау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Жылытау 12,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км к востоку от села Жылытау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Жылытау 13, I тысячелетие до нашей эры - VIII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северо-востоку от села Жылытау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Жылытау 14, рубеж эпох бронзы и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востоку от села Жылытау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Жылытау 15,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 к востоку от села Жылытау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"с усами" Жылытау 16, III-V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востоку от села Жылытау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Жылытау 17, II тысячелетие до нашей эры - VIII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северо-востоку от села Жылытау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Калгуты 1,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северу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Калгуты 2,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северо-востоку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Калгуты 3,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северо-востоку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Калгуты 4,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км к северо-востоку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Калгуты 5,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северо-западная окраина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Калгуты 6,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северо-восточная окраина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Калгуты 7, II тысячелетие до нашей эры - VIII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окраина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Калгуты 8,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юго-востоку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Калгуты 9,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юго-юго-востоку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Калгуты 10,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Калгуты 11, эпоха раннего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км к северо-западу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Калгуты 12,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северо-западу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Калгуты 13,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северо-западу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Калгуты 14,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км к юго-западу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Калгуты 15,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 к северо-востоку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Калгуты 16, датировка не установлена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к северо-востоку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Калгуты 17, рубеж эпох бронзы и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км к северо-востоку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Калгуты 18, I тысячелетие до нашей эры - VIII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к 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Калгуты 19,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к северо-западу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Койтас 1, рубеж эпох раннего железа и раннего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окраина села Койтас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Койтас 2,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северо-востоку от села Койтас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Койтас 3,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северо-западная окраина села Койтас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Койтас 4,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юго-западу от села Койтас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Койтас 5, эпоха бронзы, ранее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западу от села Койтас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Койузек,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км к востоку от села Бесжылдык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петроглифов Курчум, I-II тысячелетия до нашей эры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км к юго-востоку от села Курчум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Кызыл-Арал,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0,154 км к северо-востоку от села Сарыолен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Кыстау-Курчум, рубеж эпох бронзы и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северо-западу от села Кыстау-Курчум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петроглифов Мойнак, I-II тысячелетия до нашей эры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северо-востоку от села Бесжылдык, урочище Мойнак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Песчаный карьер 1, II век до нашей эры - II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юго-востоку от села Бесжылдык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Песчаный карьер 2,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км к юго-востоку от села Бесжылдык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петроглифов Тюлькун, I тысячелетие до нашей эры -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северо-востоку от села Бесжылдык, сопка Тюлькун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Успенка, рубеж эпох раннего железа и раннего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юго-востоку от села Акжайлау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Чердояк 1,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 км восточнее рудника Чердояк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Чердояк 2,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восточнее рудника Чердояк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Барак батыру, 2000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Теректыбулак, перед домом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филиал Областного историко-краеведческого музея (бывшее здание военкомата),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Курчум, улица Ибежанова, 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Б. Момышулы, датировка не установлена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Курчум, улица Бауыржан Момышулы, центральная площадь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В.В. Бунтовских, 70-е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Барак батыр, улица Бунтовских, перед домом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умершим от голода в 30 годы ХХ века, датировка не установлена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Теректыбулак, около дома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над могилой Ж. Исабекова, 1959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Курчум, в парке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народному учителю К. Нургалиеву, 90-е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Буран, перед школой-гимназией имени Кумаша Нургалиева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воинов, погибших от ран в годы Великой Отечественной войны, 1945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к северо-западу от города, район Гавань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 "Обелиск Славы", 1975-1985 годы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Гагарина, пересечение с улицей К.Семеновой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Самар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Еспе (8 курганов),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северо-западу от сельского округа Аккала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Малороссийка 1 (8 курганов),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юго-востоку от села Мариногорка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Мариногорка 1 (6 курганов),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юго-востоку от села Мариногорка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Мариногорка 2 (7 курганов),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к юго-востоку от села Мариногорка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Песчанка, 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югу от села Песчанка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Песчанка 1 (26 оградок), 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юго-востоку от села Песчанка, у рудника Чудак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Песчанка 2 (9 курганов),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 к югу от села Песчанка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Песчанка 3, 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югу от села Песчанка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Чистый Яр (5 курганов), эпоха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северо-восточная окраина села Сарыбел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А. Иманову, 1985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Кокжыра, на территории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Балакоз, датировка не установлена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 км на северо-запад от села Сарыолен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Покровка,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 км к северо-западу от села Сарыолен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Сарыолен, V-III века до нашей эры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 к юго-востоку от села Сарыолен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Тайжузген 1, V-III века до нашей эры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км к юго-востоку от села Ак мектеп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Тайжузген 2, V-III века до нашей эры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км к северо-востоку от могильника Тайжузген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Аллея ветеранов, 70-е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Жетыарал, в центральном сквере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Руины мечети Курман кажи, 1860 год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окраине села Куйган, между реками Орталас и Куйган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петроглифов Алдай,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к югу от бывшего аула Алдай, урочище Алдай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Оловянные выработки Асу-Булак 1,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к востоку от поселка Асу-Булак, около бывшего села Чальче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Оловянные выработки Баймырза 1,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северо-западу от бывшего села Баймырза, урочище Жаманжизак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Оловянные выработки Баймырза 2,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км к северо-западу от бывшего села Баймырза; 1,5 км к северу от бывшего рудника Калайтопкан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петроглифов Бестерек 1,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км к северо-западу от села Бестерек, у бывшего рудника Медведка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петроглифов Бестерек 2,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 км к юго-юго-востоку и северо-северо-востоку от села Бестерек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Бухтыр 1,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бывшем селе Бухтыр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петроглифов Васильевское,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км к востоку от села Мамай батыр, сопка Каратобе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Герасимовка, VI-VII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северу от села Герасимовка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Жартас, эпоха бронзы -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2-2,5 км к северо-востоку от села Гагарино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Кокшакоз, рубеж I тысячелетия до нашей эры - I тысячелетие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23-26 км у юго-восточной части села Гагарино, ущелье Кокшакоз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Кызылсу, эпоха раннего железа,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км к юго-востоку от села Кызылсу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Ленинка 1,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юго-востоку от села Сагыр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Ленинка 2,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юго-востоку от села Сагыр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Ленинка 3,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к юго-западу от села Сагыр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Ленинка 4,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югу от села Сагыр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петроглифов Ленинка 5, эпоха бронзы -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юго-востоку от села Сагыр, вдоль реки Сагыр и у сопки Сагыр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петроглифов Ленинка 6,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5-15 км к юго-юго-востоку от села Сагыр, местечко Нарамсак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петроглифов Ленинка 7, рубеж III - II тысячелетия до нашей эры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км к югу от села Сагыр, сопка Акбаур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петроглифов Ленинка 8,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к юго-западу от села Сагыр, урочище Карасай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петроглифов Ленинка 9, рубеж III - II тысячелетий до нашей эры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юго-западу от села Сагыр; 0,5-1 км к северо- северо-востоку от села Кызылтас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Манат 1,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км северо-западнее села Манат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Манат 2,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 км к югу от села Манат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каменных курганов Предгорное 1,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 км от села Предгорное, по дороге в село Таврическое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Предгорное 2,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 реки Иртыш, у юго-западной окраины села Предгорное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Предгорное 3,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 реки Иртыш, напротив села Предгорное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Привольное 1,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селами Южное и Привольное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Скалистое,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села имени Изгутты Айтыкова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 курганов Таврическое 1, эпоха раннего железа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1,5-2,6 км у северо-восточной окраины села Таврическое, по дороге в село Актобе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каменный курган Таврическое 2,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км у северо-западной окраины села Таврическое, по дороге в село Актобе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Таргын 1, позднее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села Таргын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Оловянные выработки Таргын 2,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от села Таргын, северный склон горы у ключа Карагоин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петроглифов Токсанбай,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от бывшего села Токсанбай, урочище Токсанбай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Православный храм Святых апостолов Петра и Павла, 1913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Митрофановка, улица Набережная,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Купеческий дом, рубеж XIX-ХХ веков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Пролетарка, улица Центральная,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Героя Советского Союза И. Айтыкова, 1965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Таргын, улица Нургалиева, 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Герою Советского Союза Т. Тохтарову, 1969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Герасимовка, улица Д. Кунаева,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петроглифов Меновное, эпоха бронзы - раннее железо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окрестности села Меновное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золотопромышленника Валитова,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Либкнехта, 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с винным погребом А.С. Меновщикова,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Антона Чехова, 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связи, архитектор И.Н. Репинский, 1959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Казахстан, 67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рыбопромышленника И.Д. Подойникова, 1899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Антона Чехова, 30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бухгалтера Жеромского,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Кайсенова, 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Выдрина, 1910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Горького, 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Е.П. Михаэлиса, 1913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Ушановское городское кладбище по трассе в село Степное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городское начальное училище, 1886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Бейбітшілік, 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стеклянной и фаянсовой посуды И.Н. Кожевникова, 1914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Горького, 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коммерсанта А.К. Боброва, 1918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Горького, 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коммерсанта А.К. Боброва,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Сағадат Нұрмағамбетов, 31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Лабаз купца А. Рафикова,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М. Горького, 50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Купеческий дом,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Сағадат Нұрмағамбетов, 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Купеческий лабаз,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Горького, 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исполнительного областного комитета, построенное на основе дома купца Курочкина,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Антона Чехова, 33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кредитного товарищества (1 этаж),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Тохтарова, 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строителей, 1952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Бажова, 5/1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Мариинское женское училище, 1901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Кайсенова, 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 "Мир", 50-е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батыра, 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мечеть (бывшее приходское училище), 1897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Казахстан, 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средней школы № 13, 50-е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Правды, 3, район Аблакетка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Механические мастерские О.Ф. Костюрина, 1907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Антона Чехова, 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музея искусств (бывшая контора золотопромышленника  А.С. Меновщикова), 1914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Тохтарова, 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Усть-Каменогорский железнодорожный вокзал, 1936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Мызы, железнодорожная станция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Типография газеты "Рудный Алтай" (бывшая Начальная школа Министерства народного просвещения), 1900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Бажова, 12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"Сауле" (бывший торговый дом "Саввы Семенова и сыновья"), 1910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Антона Чехова, 52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владельца пивного завода Яворовского, 1908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К. Кайсенова, 65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историко-краеведческого музея (бывшая Городская полицейская управа),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Кайсенова, 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Ателье "Теремок", 50-е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Горького, 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Троицкая церковь, 1809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Лихарева, 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дружбы народов (бывшая начальная мужская школа), 1912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Казахстан, 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Винная лавка, 1907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Бейбітшілік, 25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энергетиков ("Алтайэнерго"), 50-е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Бажова, 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Иллюзион (кинотеатр) "Эхо", 1911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Антона Чехова, 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Абаю Кунанбаеву, 2009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Казахстан, площадь Республики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Жамбылу Жабаеву, 2019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Сағадат Нұрмағамбетов, 59, городской парк имени Жамбыла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Скульптура "К звездам", скульптор Е.В. Вучетич, архитектор Л.И. Маковеев, 1962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Протозанова, перед Центральным домом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борцов за Советскую власть (1918-1919 гг.), автор Н. Водозаборов, 1951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Иртыша имени Славского, слева от моста через реку Иртыш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Кабанбай батыру, 2014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выезде из города Усть-Каменогорк, вдоль трассы Усть-Каменогорск - Семей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Скульптура "Перекуем мечи на орала", скульптор Е.В. Вучетич, архитектор Л.И. Маковеев, 1962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Протозанова, перед Центральным домом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Декоративный монумент работникам УМЗ с изображением Потанина, скульпторы: А.Н. Бубель, В.Б. Самойлов, Х.М. Кульчаев, архитектор С.П. Христофоров, 2002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Потанина и Әміре Қашаубаев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С. Аманжолову, скульпторы Е.А. Сергебаев, Б.А. Абишев, 2007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30-ой Гвардейской дивизии, перед зданием Восточно-Казахстанского университета имени С. Аманжолова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С.М. Кирову, скульптор Н.А. Томский, 1938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"Қасым Қайсенов"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Декоративная скульптура-фонтан, посвященная основателям крепости Устькаменная, скульптор В.С. Рапопорт, 1990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Лихарева, 16, сквер перед Андреевским кафедральным собором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Ф.Э. Дзержинского, скульпторы П.Б. Шишов, В.С. Рапопорт, 1984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К. Сатпаева, 79 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Я.В. Ушанову, скульптор Г.А. Огнев, архитектор А.Н. Душкин, 1973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имени Ушанова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скульптурных работ, выполненных профессиональными скульпторами на всесоюзном симпозиуме, 1989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имени Жамбыла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парк имени Жамбыла, 1899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Сағадат Нұрмағамбетов, 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застройки в стиле советского классицизма вокруг Дома культуры металлургов (всего 4 здания), 50-е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Гоголя, 34, 36 (дом с аркой); проспект Н.Назарбаева, 66 (дом с магазином); проспект Н.Назарбаева, 45, 47 (группа жилых домов)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"Қасым Қайсенов" (бывший парк "Жастар"), 2005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Бейбітшілік, К.Кайсенова, А.Чехова, М.Горького (исторический центр)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Крепость Устькаменная, 1720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устье реки Ульба, район "Стрелка", территория монастыря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Мемориальный комплекс погибших воинов и героев Великой Отечественной войны "Победа", автор В.С. Рапопорт, 1995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Протозанова, Набережной Иртыша имени Славского, район "Стрелка"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Барашки 1, XII-XI века до нашей эры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востоку от поселка Барашки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Барашки 2, вторая половина II тысячелетия до нашей эры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востоку от поселка Барашки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Вершина,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юго-западу от села Рулиха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Верх-Уба, позднее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северо-западу от села Верх-Уба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Заречное 1,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юго-юго-западу от поселка Заречное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Заречное 2,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северо-западу от поселка Заречное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 поселений Захариха, эпоха бронзы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юго-востоку от села Межовка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Маринка, середина II тысячелетия до нашей эры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юго-юго-западу от села Зевакино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Орловка, средние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юго-востоку от села Волчанка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Тараданка 1,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юго-западу от села Убинка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Тараданка 2,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юго-юго-западу от села Убинка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Убинка, средние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северо-северо-востоку от села Убинка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Шапаревка,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восточная окраина села Рулиха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больницы, 1898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Шемонаиха, улица Бауыржана Момышұлы, 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Лабаз купца Зоркальцева, 1909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Шемонаиха, улица Анатолия Иванова, 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Лабаз купца Мухамедшина, 1906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Шемонаиха, улица Анатолия Иванова, 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купца Филимонова, 1913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Шемонаиха, улица Анатолия Иванова, 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краеведческого музея (бывший Дом сельского пристава), 1911 год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Шемонаиха, улица Анатолия Иванова, 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писателю А. Иванову, автор В.Б. Самойлов, 2008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Шемонаиха, в центральном парке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И.М. Астафьеву и Т.С. Вербицкому, 60-е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Шемонаиха, пересечение улиц Вербицкого и Вокзальная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борцам за установление Советской власти, 1919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Барашки, на окраине села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Памятный знак на месте расстрела борцов за Советскую власть, 1922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Шемонаиха, Фомина сопка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на братской могиле борцов за установление Советской власти, 60-е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Убинка, улица Лермонтова, 36 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на братской могиле борцов за установление Советской власти, 60-е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Шемонаиха, улица Анатолия Иванова, 62 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борцам за установление Советской власти, 1972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Верх-Уба, улица Мира, 1 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 воинам-землякам, погибшим в годы Великой Отечественной войны, 1965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Шемонаиха, за мостом через реку Уба, по трассе Шемонаиха-Усть-Каменогорск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воинам, погибшим в годы Великой Отечественной войны, 70-е годы XX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Камышенка, перед зданием сельского акимата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Обелиск воинам, погибшим в годы Великой Отечественной войны, скульпторы В.А. Мягких, А.Ф. Роговский, А.В. Сидоркин, архитектор А.И. Ключнев, 1975 год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Первомайский, улица Юбилейная, в парке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воинам, погибшим в годы Великой Отечественной войны, 1980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Усть-Таловка, в сквере у здания поселкового акимата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