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39d2" w14:textId="c213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 ноября 2023 года № 11/2-VIII. Зарегистрировано Департаментом юстиции Восточно-Казахстанской области 17 ноября 2023 года № 8917-16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Усть-Каменогорского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___________ 2023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Мусинова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внесено изменение на государственном языке, текст на русском языке не изменяется решением Усть-Каменогорского городского маслихата Восточно-Казахстанской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18/4-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города Усть-Каменогорска Восточно-Казахстанской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города Усть-Каменогорска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города Усть-Каменогорска", финансируемое за счет местного бюджета, осуществляющее оказание социальной помощи;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специальная комиссия, создаваемая решением акима города Усть-Каменогорска для проведения обследования материального положения лиц (семей), обратившихся за социальной помощью;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Усть-Каменогорского городского маслихата Восточно-Казахстанской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18/4-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по постоянному месту жительства на территории города Усть-Каменогорска.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свою деятельность на основании положений, утверждаемых акиматом Восточно-Казахстанской области.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периодически (1 раз в год) в виде денежных выплат следующим категориям граждан: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100 000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100 000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100 000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100 000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100 000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100 000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в размере 15000 (пятнадцать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(но не более чем до достижения двадцатитрехлетнего возраста) – в размере 15000 (пятнадцать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100 000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в размере 100 000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100 000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100 000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– в размере 100 000 (сто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70 000 (семьдесят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– в размере 1500000 (один миллион пятьсот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в размере 1500000 (один миллион пятьсот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100 000 (сто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100 000 (сто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– в размере 100 000 сто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в размере 100 000 (сто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– в размере 100 000 (сто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– в размере 100 000 (сто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100 000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признававшимся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50000 (пятьдесят тысяч)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– 31 мая: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порядке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 – в размере 13000 (тринадцать тысяч)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детям с инвалидностью) – в размере 15000 (пятнадцать тысяч)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– 16 декабря: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200 000 (двести тысяч)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внесено изменение на государственном языке, текст на русском языке не изменяется решением Усть-Каменогорского городского маслихата Восточно-Казахстанской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18/4-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в кратном отношении к прожиточному минимуму;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сиротство, отсутствие родительского попечения;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неспособность к самообслуживанию в связи с преклонным возрастом;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нахождение на учете службы пробации.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в денежной форме оказывается следующим категориям получателей: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среднедушевой доход, не превышающий установленного порога: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наличие социально значимого заболевания;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сиротам;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оставшимся без родительского попечения;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неспособным к самообслуживанию в связи с преклонным возрастом;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находящимся на учете службы пробации;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учета среднедушевого дохода: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денежной форме оказывается периодически (ежемесячно) без учета среднедушевого дохода: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родителям или законным представителям детей, инфицированных вирусным иммунодефицитом человека (ВИЧ) и состоящих на диспансерном учете,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туберкулезным заболеванием и находящимся на амбулаторном этапе лечения согласно предоставленного списка государственным учреждением "Управление здравоохранения Восточно-Казахстанской области" – в размере 24000 (двадцать четыре тысячи) тенге.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порог среднедушевого дохода лица (семьи) в размере полуторакратной величины прожиточного минимума.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отдельным категориям нуждающихся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составляет 100 (сто) месячных расчетных показателей.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обращения за социальной помощью по основаниям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составляют в течение трех месяцев со дня наступления событий.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по списку, утверждаемому акиматом города Усть-Каменогорска по предоставлению уполномоченной организации либо иных организаций без истребования заявлений от получателей.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оказания социальной помощи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оказании социальной помощи осуществляется в случаях: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 представительным органом порога для оказания социальной помощи.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прекращается в случаях: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Усть-Каменогорска;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порядке или в судебном порядке.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11/2-VIII</w:t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Усть-Каменогорского городского маслихата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09 июля 2020 года № 58/5-VІ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7375).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31 декабря 2020 года № 64/5-VІІ "О внесении изменений и дополнения в решение Усть-Каменогорского городского маслихата от 09 июля 2020 года № 58/5-VІ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8385);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12 апреля 2021 года № 5/2-VІІ "О внесении изменений в решение Усть-Каменогорского городского маслихата от 09 июля 2020 года № 58/5-VІ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8660);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25 января 2022 года № 16/2-VІІ "О внесении изменения в решение Усть-Каменогорского городского маслихата от 09 июля 2020 года № 58/5-VІ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26776);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30 сентября 2022 года № 28/5-VІІ "О внесении изменений в решение Усть-Каменогорского городского маслихата от 09 июля 2020 года № 58/5-VІ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30210).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