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0a9758" w14:textId="60a975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маслихата района Алтай от 21 октября 2021 года № 8/5-VII "Об определении размера и перечня категорий получателей жилищных сертификатов по району Алтай"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Алтай Восточно-Казахстанской области от 13 октября 2023 года № 6/3-VIII. Зарегистрировано Департаментом юстиции Восточно-Казахстанской области 24 октября 2023 года № 8902-16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Маслихат района Алтай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Алтай от 21 октября 2021 года № 8/5-VII "Об определении размера и перечня категорий получателей жилищных сертификатов по району Алтай" (зарегистрировано в Реестре государственной регистрации нормативных правовых актов за № 25020) следующее изменение: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решения, строку порядковый номер 4 изложить в новой редакции: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"4) Востребованные специалисты здравоохранения, образования, культуры, спорта и социального обеспечения, определяемые на основе анализа статистических наблюдений по статистике труда и занятости, а также с учетом прогноза трудовых ресурсов, формируемых согласно Правил формирования национальной системы прогнозирования трудовых ресурсов и использования ее результатов,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труда и социальной защиты населения Республики Казахстан от 20 мая 2023 года (зарегистрирован в Реестре государственной регистрации нормативных правовых актов под № 32546).".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маслихата  района Алтай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Гречушникова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