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f900" w14:textId="ef8f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декабря 2023 года № 9/3-VIII. Зарегистрировано Департаментом юстиции Восточно-Казахстанской области 4 января 2024 года № 8942-16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- уполномоченная организация)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района Алтай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 исполнительным органом района Алтай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района Алтай", финансируемое за счет местного бюджета, осуществляющее оказание социальной помощи;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- памятные даты) - профессиональные и иные праздники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района Алтай.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100000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100000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100000 (сто тысяч)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- в размере 15000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15000 (пятнадцать тысяч) тенге.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в размере 1500000 (один миллион пятьсот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100000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50000 (пятьдесят тысяч) тенге.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- в размере 13000 (тринадцать тысяч)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- 30 августа: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детям с инвалидностью) - в размере 15000 (пятнадцать тысяч) тенге.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- 16 декабря: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200000 (двести тысяч) тенге.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 не превышающий установленного порога: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наличие социально значимого заболевания;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неспособным к самообслуживанию в связи с преклонным возрастом;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родителям или иным законным представителям детей, инфицированных вирусом иммунодефицита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туберкулезным заболеванием и находящимся на амбулаторном этапе лечения согласно предоставленного списка Коммунального государственного предприятия на праве хозяйственного ведения "Межрайонная больница района Алтай" управления здравоохранения Восточно-Казахстанской области в размере 26000 (двадцать шесть тысяч)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гражданину (семье) в размере полуторакратной величины прожиточного минимума.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составляет 100 (сто) месячных расчетных показателей.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течении трех месяцев со дня наступления событий.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района Алтай по предоставлению уполномоченной организации либо иных организаций без истребования заявлений от получателей.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Алтай;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</w:t>
            </w:r>
          </w:p>
        </w:tc>
      </w:tr>
    </w:tbl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6226).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13 декабря 2019 года № 59/2-VI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6462);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3 апреля 2020 года № 63/3-VI "О внесении изменений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6877);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 июля 2020 года № 69/20-VI "О внесении изменений и дополнений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7354);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14 августа 2020 года № 70/3-VI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7483);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26 марта 2021 года № 3/3-VII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8665);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21 января 2022 года № 13/3-VII "О внесении изменения в решение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26625);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21 октября 2022 года № 23/3-VII "О внесении изменения в решения маслихата района Алтай Восточно-Казахстанской области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нормативно правовых актов за номером 30327).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