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fe56" w14:textId="c38f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Парыгино Парыгинского сельского округа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Парыгинского сельского округа района Алтай Восточно-Казахстанской области Восточно-Казахстанской области от 18 мая 2023 года № 1. Зарегистрировано Департаментом юстиции Восточно-Казахстанской области 24 мая 2023 года № 8851-16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- территориальном устройстве Республики Казахстан", с учетом мнения населения села Парыгино, на основании заключения Восточно-Казахстанской областной ономастической комиссии от 27 декабря 2021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села Парыгино Парыгинского сельского округа района Алтай Восточно - Казахстанской области: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Советская на улицу Александр Егоров;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50-лет Казахстана на улицу Лев Гумилев;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Пролетарская на улицу Қаныш Сәтбаев;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Мәншүк Мәметова;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Коммунальная на улицу Тоқтар Әубәкіров;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Рабочая на улицу Иван Дмитриев;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Проходная на улицу Батырхан Шүкенов;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Угловая на улицу Талғат Бигельдинов;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Гаражная на улицу Шәкәрім.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Государственному учреждению "Аппарат акима Парыгинского сельского округа района Алтай Восточно-Казахстанской области"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 – Казахстанской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района Алтай после его официального опубликования.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Парыгинского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Бакынова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