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a15d" w14:textId="1e0a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Катон-Карагайского районного маслихата от 4 октября 2022 года № 21/276-VII "Об определении размера и перечня категорий получателей жилищных сертификатов по Катон-Карагайскому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июня 2023 года № 5/55-VIII. Зарегистрировано Департаментом юстиции Восточно-Казахстанской области 1 июля 2023 года № 8879-16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4 октября 2022 года № 21/276-VII "Об определении размера и перечня категорий получателей жилищных сертификатов по Катон-Карагайскому району" (зарегистрировано в Реестре государственной регистрации нормативных правовых актов за № 30080)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Катон-Карагайского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21/276-VII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Определить перечень категорий получателей жилищных сертификатов по Катон-Карагайскому району: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ветераны, приравненные по льготам к ветеранам Великой Отечественной войны;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боевых действий на территории других государств;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 и второй групп;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по возрасту;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кандасы;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лишившиеся жилища в результате экологических бедствий, чрезвычайных ситуаций природного и техногенного характера;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спасании человеческой жизни, при охране правопорядка;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востребованные специалисты здравоохранения, образования, культуры, спорта, социального обеспечения и ветеринарии, определяемые на основе анализа статистических наблюдений по статистике труда и занятости, а также с учетом прогноза трудовых ресурсов, формируемых согласно Правил формирования национальной системы прогнозирования трудовых ресурсов и использования ее результатов, утвержденных приказом Министра труда и социальной защиты населения Республики Казахстан от 29 марта 2019 года (зарегистрирован в Реестре государственной регистрации нормативных правовых актов за № 18445).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