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f311" w14:textId="aa1f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Катон - Карагайского района Восточно - Казахстанской области от 22 декабря 2020 года № 369 " 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8 ноября 2023 года № 413. Зарегистрировано Департаментом юстиции Восточно-Казахстанской области 9 ноября 2023 года № 8911-16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Катон - Карагайского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Восточно - Казахстанской области от 22 декабря 2020 года № 369 "Об установлении квоты рабочих мест для инвалидов" (зарегистрировано в Реестре государственной регистрации нормативных правовых актов № 8006).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