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e56a7" w14:textId="fae5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1543266" cy="428689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42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в решение Тарбагатайского районного маслихата от 3 декабря 2020 года № 65-4 "Об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в Тарбагатайском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11 сентября 2023 года № 7/6-VIII. Зарегистрировано Департаментом юстиции Восточно-Казахстанской области 19 сентября 2023 года № 8897-16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Тарбагатайский районный маслихат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3 декабря 2020 года № 65-4 "Об определении специализированных мест для организации и проведения мирных собраний, порядка их использования, норм их предельной заполняемости, требований к их материально-техническому и организационному обеспечению, границ прилегающих территорий, в которых запрещено проведение пикетирования в Тарбагатайском районе" (зарегистрировано в Реестре государственной регистрации нормативных правовых актов под № 7916)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Канагатов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ВКО"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сентября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7/6-VIII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Тарбагатайском районе и нормы их предельной заполняемости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Специализированные места для организации и проведения мирных собраний в селе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Акжар, улица Жамбыла , площадка перед небольшой сценой в парке "Кабанбай батыра".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 следования для проведения мирных собраний: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Акжар, от пересечения улиц Жамбыла и Мухамади до пересечения улиц Жамбыла и Шакарима по улице Жамбыла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человек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65-4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материально-техническому и организационному обеспечению специализированных мест в Тарбагатайском районе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Организатор или представители организатора имеют право использовать средства аудиовизуальной техники, а также техники для произведения видео и фотосъемки при проведении мирных собраний.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Материально-техническое и организационное обеспечение проведения мирных собраний осуществляется их организатором или представителями организатора и участниками за счет собственных средств, а также за счет средств и имущества, собранных и (или) переданных для проведения данных мирных собраний.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65-4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в Тарбагатайском районе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проводятся в специализированных местах, определенных данным решением, для организации и проведения мирных собраний, за исключением пикетирования.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Мирные собрания начинаются не ранее 9.00 часов и заканчиваются не позднее 20.00 часов по местному времени в день проведения мирных собраний.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пикетирования не должна превышать 2-х часов в день в одном и том же месте у одного и того же объекта, за исключением специализированных мест для организации и проведения мирных собраний.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требованию представителя местного исполнительного органа, сотрудников правоохранительных органов приостанавливают или прекращают мирные собрания в случаях, предусмотренных статьями 17 и 18 Закона Республики Казахстан "О порядке организации и проведения мирных собраний в Республике Казахстан", с информированием участников мирных собраний о необходимости исполнения такого требования.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65-4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 в Тарбагатайском районе, в которых запрещено проведение пикетирования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Определить границы проведения пикетирования на расстоянии не менее 400 метров от прилегающих территорий следующих объектов села Акжар: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 массовых захоронений;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