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e390" w14:textId="f25e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Шемонаихинского района от 09 марта 2022 года № 65 "Об определении и утверждении мест размещения нестационарных торговых объектов на территории Шемонаихинского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21 августа 2022 года № 258. Зарегистрировано Департаментом юстиции Восточно-Казахстанской области 28 августа 2023 года № 8894-16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Шемонаихинского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9 марта 2022 года № 65 "Об определении и утверждении мест размещения нестационарных торговых объектов на территории Шемонаихинского района" (зарегистрировано в Реестре государственной регистрации нормативных правовых актов под № 27138)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Шемонаихинского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марта 2022 года № 65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Шемонаихинского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площадь между рынком "Восточный" и домом № 10, микрорайона № 4, города Шемонаиха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"Мирас", магазин "Полина"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Шемонаиха, улица Бауыржан Момышұлы, 41 "А", площадка, около государственного учреждения "Аппарат акима города Шемонаиха Восточно-Казахстанской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"Пятерочка"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трасса Усть-Каменогорск-Шемонаиха на выезде из поселка Первомайский, в сторону города Шемонаиха, по левую сторону, около кафе "У дороги"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"У дороги"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Первомайский, на пересечении улиц Самохина и Новая, около магазина "Сказка", в 3 метрах от проезжей части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"Сказка"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улица Ч. Валиханова, 2а, на территории коммунального государственного учреждения "Спортивный клуб "Жулдыз"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около жилого дома, по улице Комсомольская, 1, с южной стороны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"Ет мясо"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Камышинка, улица Советская, 30, около государственного учреждения "Аппарат акима Вавилонского сельского округа Шемонаихинского района Восточно-Казахстанской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"Галина", магазин "Арман"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Сугатовка, улица Восточная, 1, площадь около здания государственного учреждения "Аппарат акима Вавилонского сельского округа Шемонаихинского района Восточно-Казахстанской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"Султан", магазин "Селена"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Пруггерово, улица Школьная, 33А, площадь около магазина "Достык", на расстоянии 5 метров от жилого дома по улице Школьная, 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"Достык", магазин "Виктор и 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округ, село Верх-Уба, улица Мира, 5, район центральной площади, 50 метров западнее памятника воинам, погибшим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"Универмаг"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округ, село Волчанка, между магазином "Продукты" по улице Победы, 9/2 и многоквартирным жилым домом по улице Победы,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"Продукты"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округ, село Выдриха, улица Центральная, 67, территория около здания коммунального государственного казенного предприятия "Дом культуры акимата Шемонаихинского района", напротив магазина "Восток"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"Восток"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Зевакинский сельский округ, село Зевакино, улица Строительная, 6, около здания государственного учреждения "Аппарат акима Зевакинского сельского округа Шемонаихинского района Восточно-Казахстанской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Зевакинский сельский округ, село Убинка, улица Школьная, 22, около здания Убинского сельского клуба коммунального государственного казенного предприятия "Дом культуры акимата Шемонаихинского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округ, село Убинка, улица Болашак, 25, около здания товарищества с ограниченной ответственностью "EAST FARM"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округ, село Рассыпное, улица Казахстанская, 2, около магазина "Любимый"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"Любимый"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округ, село Рулиха, улица Центральная, 30, территория около магазина "Лидер"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"Лидер"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сельский округ, село Октябрьское, улица Зубко, 1, около столовой крестьянского хозяйства "Шемонаихинское"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округ, село Красная Шемонаиха, улица Кооперативная, 20/1, между столовой товарищества с ограниченной ответственностью "Белокаменское" и магазином "Тополек"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"Тополек"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