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0186a7" w14:textId="6018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объемов субсидий на повышение продуктивности и качества продукции аквакультуры (рыбоводства), а также развитие племенного рыбоводства Западно-Казахстанской области на 2023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Западно-Казахстанской области от 18 мая 2023 года № 111. Зарегистрировано Департаментом юстиции Западно-Казахстанской области 24 мая 2023 года № 7166-07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 Закона Республики Казахстан "Об охране, воспроизводстве и использовании животного мира",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экологии, геологии и природных ресурсов Республики Казахстан от 24 мая 2022 года № 180 "Об утверждении Правил субсидирования повышения продуктивности и качества продукции аквакультуры (рыбоводства), а также развития племенного рыбоводства" (зарегистрированое в Реестре государственной регистрации нормативных правовых актов за № 28188) акимат Западно-Казахстанской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объемы субсидий на повышение продуктивности и качества продукции аквакультуры (рыбоводства), а также развитие племенного рыбоводства Западно-Казахстанской области на 2023 год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Западно-Казахстанской области" обеспечить государственную регистрацию настоящего постановления в Департаменте юстиции Западно-Казахстанской области.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Западно-Казахстанской области.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Западно-Казахстанской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 Турегалиев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bookmarkStart w:name="z9" w:id="5"/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"СОГЛАСОВАНО"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Министерство экологии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и природных ресурсов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</w:p>
        </w:tc>
      </w:tr>
    </w:tbl>
    <w:bookmarkStart w:name="z11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субсидий на повышение продуктивности и качества продукции аквакультуры (рыбоводства), а также развитие племенного рыбоводства Западно-Казахстанской области на 2023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Виды субсидий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субсидий, тысяч тенге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рыбопосадочного материала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Карповые и их гибриды: молодь (до 30 грамм)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11 401,7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ремонтно-маточное стада и их содержание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Карповые, аравановые, сомовые, латовые, цихлид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3 145,0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рыбоводно-биологического обоснования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2 212,6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кормов для рыб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4.1.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Лососевые и их гибриды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10 000,1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4.2.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Карповые и их гибриды: для гранулированных кормов отечественного производства, с содержанием протеина не менее 19 %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3 135,7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Субсидии на возмещение расходов на приобретение лекарственных препаратов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Итого: 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31 895,1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