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2033" w14:textId="d7e2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Западно-Казахстанской области от 21 декабря 2020 года № 301 "Об утверждении Государственного списка памятников истории и культуры местного значения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июля 2023 года № 154. Зарегистрирован в Департаменте юстиции Западно-Казахстанской области 17 июля 2023 года № 7226-07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Западно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"Об утверждении Государственного списка памятников истории и культуры местного значения Западно-Казахстанской области" от 21 декабря 2020 года № 301 (Зарегистрировано в Реестре государственной регистрации нормативных правовых актов под № 6567)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 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 301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списк памятников истории и культуры местного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28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типографии газеты "Уралец", где работал Г.Тукай, ныне жилой дом. 1888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В.Чапаева, 39 А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31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земской больницы, конец XIX века, ныне: Западно -Казахстанское областное объединение "Дезинфекция"; административное здание; жилое здание.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М.Ихсанова, 44/7; улица М.Ихсанова, 44/3 Б; улица М.Ихсанова, 44/7 Б.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42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усадьба, ныне жилой дом. Конец XIX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Самара, 23 Б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48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в 1919-1922 годах жил Е.П.Почиталин, ныне жилой дом. Конец ХIХ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С.Ескалиева, 78 А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53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духовного училища, где учился писатель В.П.Правдухин.Конец XIX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Н.Назарбаева, 148 А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70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Овчинникова. XIX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А.Карева, 45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71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 дом купца Овчинникова, ныне 1 этаж магазин "Деловая книга" 2 этаж жилой дом. XIX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Н.Назарбаева, 165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72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 дом купца Овчинникова, ныне 1 этаж аптека "Али-фарм", 2 этаж жилой дом. XIX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Н.Назарбаева, 167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106 изложить в следующей редакции: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депо, где в 1919 году был построен бронепоезд "Нежданный". ХIХ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2/5, Вагонное депо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108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17-ти красноармейцев. 1919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мост через реку Чаган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109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воинам, погибшим в годы Великой Отечественной войны. 1941-1945 годы.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112, исключить;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124, исключить;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130-1,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Н.Савичева. 2014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имени Н.Савичева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130-2, следующего содержания: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землякам, погибшим в Афганистане.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площадь Победы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130-3,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посвященный землякам, погибшим в аварии Чернобыльской атомной электростанции.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Дружбы народов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130-4, следующего содержания: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Монументальный памятник поэту, народному писателю Казахстана Кадыр Мырза Али.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перед центром культуры и искусства имени Кадыр Мырза Али</w:t>
            </w:r>
          </w:p>
        </w:tc>
      </w:tr>
    </w:tbl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130-5,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Д.Кунаева.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имени Д.Кунаева</w:t>
            </w: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130-6, следующего содержания: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и Российской Федерации Н.Майданова.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перед Уральской городской военно-технической школой</w:t>
            </w:r>
          </w:p>
        </w:tc>
      </w:tr>
    </w:tbl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130-7, следующего содержания: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Композиция, посвященная великим композиторам казахского народа, кюйши К.Сагырбайулы и Д.Нурпеисовой. 2016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перед Западно-Казахстанским университетом имени М.Утемисова</w:t>
            </w:r>
          </w:p>
        </w:tc>
      </w:tr>
    </w:tbl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130-8, следующего содержания: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 композиция "Қазақтың батыр арулары", посвященная Героям Советского Союза М.Маметовой, А.Молдагуловой и Халық Қаһарманы Х.Доспановой. 2017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площадь имени М.Маметовой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130-9, следующего содержания: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Х.Есенжанова. 2018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микрорайона "Жеңіс"</w:t>
            </w:r>
          </w:p>
        </w:tc>
      </w:tr>
    </w:tbl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130-10, следующего содержания: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Монументальный памятник поэту Ж.Молдагалиеву. 2020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имени Ж.Молдагалиева</w:t>
            </w:r>
          </w:p>
        </w:tc>
      </w:tr>
    </w:tbl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130-11, следующего содержания: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Конная композиция батырам Исатаю и Махамбету. 2019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сквер в районе моста "Динамо"</w:t>
            </w:r>
          </w:p>
        </w:tc>
      </w:tr>
    </w:tbl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130-12, следующего содержания: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усадебной застройки (бывший дом купца Карпова). XIX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проспект Н.Назарбаева, 176 А</w:t>
            </w:r>
          </w:p>
        </w:tc>
      </w:tr>
    </w:tbl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131, исключить;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 изложить в следующей редакции: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1,5 км от Деркульского кордона по дороге в город Уральск. GPS: N51°15'43,7"/E051°15'06,7"</w:t>
            </w:r>
          </w:p>
        </w:tc>
      </w:tr>
    </w:tbl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 изложить в следующей редакции: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13 км от города Уральска по дороге в поселок Чапаево. GPS: N51°06'58,3"/E051°16'11,3"</w:t>
            </w:r>
          </w:p>
        </w:tc>
      </w:tr>
    </w:tbl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 изложить в следующей редакции: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северо-западе уральской железнодорожной станции, на мусульманском кладбище. GPS: N51°13'59,7"/E051°21'12,7"</w:t>
            </w:r>
          </w:p>
        </w:tc>
      </w:tr>
    </w:tbl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 изложить в следующей редакции: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 км от города Уральска, западнее дороги в поселок Щапово. GPS: N51°13'12,1"/E051°18'08,6"</w:t>
            </w:r>
          </w:p>
        </w:tc>
      </w:tr>
    </w:tbl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 изложить в следующей редакции: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Расположен в 13,5 км от города Уральска на юго-запад, южнее дороги на туристическую базу "Уральская". GPS: N51°07'41,5"/E051°21'24,8"</w:t>
            </w:r>
          </w:p>
        </w:tc>
      </w:tr>
    </w:tbl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 изложить в следующей редакции: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на вершине южных отрогов Общего Сырта (свистун гора), юго-западнее города Уральска, слева от дороги в поселок Чапаево. GPS: N51°07'05,5"/E051°16'32,7" </w:t>
            </w:r>
          </w:p>
        </w:tc>
      </w:tr>
    </w:tbl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 изложить в следующей редакции: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4 км к западу от поселка Круглоозерное. GPS: N51°06'40,5"/E051°14'42,0" </w:t>
            </w:r>
          </w:p>
        </w:tc>
      </w:tr>
    </w:tbl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139 изложить в следующей редакции: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Белой горе в 1 км на юг от поселка Меловые горки, восточнее дороги на туристическую базу, на правом берегу реки Урал. GPS: N51°08'26,5"/E051°21'28,3"</w:t>
            </w:r>
          </w:p>
        </w:tc>
      </w:tr>
    </w:tbl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140, исключить;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141, исключить;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142, исключить;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143, исключить;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553-1, следующего содержания: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жили врач А.Герасимов в 1919 году и врач-хирург Н.Шабалин в 1923 году. ХIХ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553-2, следующего содержания: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жил в 1834 году мулла А.Юсупов, проводивший вакцинацию против оспы; в 1923 году жила Н.Мананникова, руководитель отдела "Материнства и младенчества".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553-3, следующего содержания: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жил врач-чумолог М.Шомбалов. XIX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553-4, следующего содержания: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впервые в казахской степи утвердилась Советская власть, размещался Революционный комитет и Центральный военный комиссариат. ХIХ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553-5, следующего содержания: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в 1905 году жил государственный деятель, кюйши Г.Бокейханов. ХІХ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553-6, следующего содержания: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Медресе в Ханской ставке. ХІХ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Бокейординский район, поселок Хан ордасы </w:t>
            </w:r>
          </w:p>
        </w:tc>
      </w:tr>
    </w:tbl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553-7, следующего содержания: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конно-почтовой станции Ханской ставки. ХІХ век.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поселок Хан ордасы</w:t>
            </w:r>
          </w:p>
        </w:tc>
      </w:tr>
    </w:tbl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1134-1, следующего содержания: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Жалпактал. ХІV-ХV век.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район, поселок Карасу. GPS: N49°07'52,5"/E49°44'12,5"</w:t>
            </w:r>
          </w:p>
        </w:tc>
      </w:tr>
    </w:tbl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1136 изложить в следующей редакции: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Актайсай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3 км к юго-западу от поселка Мыншукыр, в 4 км к северу-северо-востоку от поселка Актайсай. GPS: N49°41'19,8"/E54°01'00,0"</w:t>
            </w:r>
          </w:p>
        </w:tc>
      </w:tr>
    </w:tbl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1137 изложить в следующей редакции: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Актайсай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1,5 км к западу-юго-западу от поселка Актайсай. GPS: N49°39'55,5/ 53°56'00,6"</w:t>
            </w:r>
          </w:p>
        </w:tc>
      </w:tr>
    </w:tbl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1138 изложить в следующей редакции: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Булектау.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15 км к югу-юго-востоку от поселка Егендыколь, в 10 км к северо-востоку от поселка Жигерлен. GPS: N 49°54'01,2"/E54°07'34,2"</w:t>
            </w:r>
          </w:p>
        </w:tc>
      </w:tr>
    </w:tbl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1139 изложить в следующей редакции: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Дузтобе.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7,5 км к юго-востоку от поселка Косколь, в 10 км к северу-северо-востоку от поселка Актайсай. GPS: N 49°44'47,3"/E53°54'34,2"</w:t>
            </w:r>
          </w:p>
        </w:tc>
      </w:tr>
    </w:tbl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1140 изложить в следующей редакции: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18 км к востоку от поселка Жигерлен. GPS: N 49°50'13,6/E54°11'09,8"</w:t>
            </w:r>
          </w:p>
        </w:tc>
      </w:tr>
    </w:tbl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1141 изложить в следующей редакции: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Располагается на вершине водораздельного плато в 12 км к востоку от поселка Жигерлен, в 17,5 км к юго-востоку от поселка Егендыколь. GPS: N 49°51'07,2"/E54°10'28,2" </w:t>
            </w:r>
          </w:p>
        </w:tc>
      </w:tr>
    </w:tbl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1142 изложить в следующей редакции: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17 км к востоку от поселка Жигерлен. GPS:N49°50'32,4"/E54°10'28,2"</w:t>
            </w:r>
          </w:p>
        </w:tc>
      </w:tr>
    </w:tbl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1143 изложить в следующей редакции: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15 км к востоку-юго-востоку от поселка Жигерлен. GPS:N49°49'49,1"/E54°07'48,0"</w:t>
            </w:r>
          </w:p>
        </w:tc>
      </w:tr>
    </w:tbl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1144 изложить в следующей редакции: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14 км к востоку от поселка Жигерлен. GPS:N49°50'34,2"/E54°06'42,6"</w:t>
            </w:r>
          </w:p>
        </w:tc>
      </w:tr>
    </w:tbl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1145 изложить в следующей редакции: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 км к востоку от поселка Жигерлен. GPS:N49°49'49,2"/E54°05'59,4"</w:t>
            </w:r>
          </w:p>
        </w:tc>
      </w:tr>
    </w:tbl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1146 изложить в следующей редакции: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у обрыва к реке Жарлы, в 11 км к востоку от поселка Жигерлен. GPS: N49°49'45,6"/E54°03'15,6"</w:t>
            </w:r>
          </w:p>
        </w:tc>
      </w:tr>
    </w:tbl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1147 изложить в следующей редакции: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IX.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у обрыва к реке Жарлы, в 11 км к востоку-юго-востоку от поселка Жигерлен. GPS: N49°49'27,0"/E54°02'57,0"</w:t>
            </w:r>
          </w:p>
        </w:tc>
      </w:tr>
    </w:tbl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1148 изложить в следующей редакции: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6 км к юго-востоку от поселка Жигерлен. GPS: N49°49'47,2"/E54°00'15,3"</w:t>
            </w:r>
          </w:p>
        </w:tc>
      </w:tr>
    </w:tbl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1149 изложить в следующей редакции: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5 км к юго-юго-востоку от поселка Жигерлен. GPS: N49°49'44,4"/E54°00'02,3"</w:t>
            </w:r>
          </w:p>
        </w:tc>
      </w:tr>
    </w:tbl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1150 изложить в следующей редакции: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4,5 км к юго-востоку от поселка Жигерлен. GPS: N49°49'37,1"/E53°58'59,5"</w:t>
            </w:r>
          </w:p>
        </w:tc>
      </w:tr>
    </w:tbl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1151 изложить в следующей редакции: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возвышенности правого берега реки Жарлы в 2 км к юго-востоку от поселка Жигерлен, к северу от казахского кладбища. GPS: N49°50'55,7"/E53°57'06,9"</w:t>
            </w:r>
          </w:p>
        </w:tc>
      </w:tr>
    </w:tbl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1152 изложить в следующей редакции: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4 км к югу-юго-востоку от поселка Жигерлен. GPS: N49°49'27,0"/E53°56'41,3"</w:t>
            </w:r>
          </w:p>
        </w:tc>
      </w:tr>
    </w:tbl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1153 изложить в следующей редакции: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4 км к югу от поселка Жигерлен, в 6 км к востоку-северо-востоку от поселка Косколь. GPS: N49°49'31,1"/E53°55'53,1"</w:t>
            </w:r>
          </w:p>
        </w:tc>
      </w:tr>
    </w:tbl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1154 изложить в следующей редакции: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Жигерлен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возвышении левого берега реки Жарлы, в 5 км к юго-востоку от поселка Жигерлен, в 7 км к востоку от поселка Косколь, возле заброшенного полевого стана. GPS: N49°48'53,5"/E53°58'34,5"</w:t>
            </w:r>
          </w:p>
        </w:tc>
      </w:tr>
    </w:tbl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1155 изложить в следующей редакции: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Жусандыой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1,5 км к северо-востоку от поселка Жусандыой на небольшой возвышенности. GPS: N49°51'03,0"/E53°22'02,0"</w:t>
            </w:r>
          </w:p>
        </w:tc>
      </w:tr>
    </w:tbl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1156 изложить в следующей редакции: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Жусандыой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6 км к северо-западу от поселка Жусандыой. GPS: N49°56'10,2"/E53°25'09,6"</w:t>
            </w:r>
          </w:p>
        </w:tc>
      </w:tr>
    </w:tbl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1157 изложить в следующей редакции: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Жусандыой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северном склоне водораздельного плато. GPS: N49°56'46,8"/E53°25'14,4"</w:t>
            </w:r>
          </w:p>
        </w:tc>
      </w:tr>
    </w:tbl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1158 изложить в следующей редакции: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Жусандыой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9 км к северу от поселка Жусандыой, на вершине водораздельного плато. GPS: N49°58' 17,4" / E 53°24' 41,4" </w:t>
            </w:r>
          </w:p>
        </w:tc>
      </w:tr>
    </w:tbl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1159 изложить в следующей редакции: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Егендыколь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1,5 км к югу от поселка Егендыколь. GPS: N50°01'20,2"/E54°02'20,8"</w:t>
            </w:r>
          </w:p>
        </w:tc>
      </w:tr>
    </w:tbl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1160 изложить в следующей редакции: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Калдыгайты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500 м к югу от поселка Калдыгайты. GPS: N49°34'34,2"/E53°05'40,8"</w:t>
            </w:r>
          </w:p>
        </w:tc>
      </w:tr>
    </w:tbl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1161 изложить в следующей редакции: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Калдыгайты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2 км к западу от поселка Калдыгайты на вершине водораздельного плато. GPS: N49°36'13,4"/E53°03'32,9"</w:t>
            </w:r>
          </w:p>
        </w:tc>
      </w:tr>
    </w:tbl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1162 изложить в следующей редакции: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II. Эпоха средневековья.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вершине водораздельного плато к северо-востоку от урочища Каратал в 10 км к востоку-юго-востоку от поселка Егендыколь. GPS: N50°02'49,0"/E54°17'40,8"</w:t>
            </w:r>
          </w:p>
        </w:tc>
      </w:tr>
    </w:tbl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1163 изложить в следующей редакции: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вершине водораздельного плато к востоку от урочища Каратал в 7 км к востоку от поселка Егендыколь. GPS: N50°01'40,0"/E54°14'16,9"</w:t>
            </w:r>
          </w:p>
        </w:tc>
      </w:tr>
    </w:tbl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1164 изложить в следующей редакции: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возвышенности реки Тущикара, к югу от урочища Каратал, в 11 км к юго-востоку от поселка Егендыколь. GPS: N49°58'08,0"/E54°10'51,4"</w:t>
            </w:r>
          </w:p>
        </w:tc>
      </w:tr>
    </w:tbl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1165, исключить;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1166 изложить в следующей редакции: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равнине в 12,5 км к западу-северо-западу от поселка Каратобе, к северу от автотрассы Каратобе-Жымпиты. GPS: N49°44'53,3"/E53°20'20,8"</w:t>
            </w:r>
          </w:p>
        </w:tc>
      </w:tr>
    </w:tbl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1167 изложить в следующей редакции: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вершине водораздельного плато в 2 км к юго-востоку от поселка Косколь, в 1,5 км к югу от грейдера Егендыколь-Косколь. GPS: N50°03'58,4"/E53°51'20,6"</w:t>
            </w:r>
          </w:p>
        </w:tc>
      </w:tr>
    </w:tbl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1168 изложить в следующей редакции: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равнине в 500 м к юго-востоку от поселка Косколь, к югу от грейдера Егендыколь-Косколь. GPS: N50°04'46,1"/E53°50'30,3"</w:t>
            </w:r>
          </w:p>
        </w:tc>
      </w:tr>
    </w:tbl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1169 изложить в следующей редакции: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возвышении в 500 м к востоку от поселка Косколь. GPS: N50°05'13,4"/E53°50'58,6"</w:t>
            </w:r>
          </w:p>
        </w:tc>
      </w:tr>
    </w:tbl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1170 изложить в следующей редакции: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 км к востоку-северо-востоку от поселка Косколь. GPS: N50°06'37,8"/E53°55'06,0"</w:t>
            </w:r>
          </w:p>
        </w:tc>
      </w:tr>
    </w:tbl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1171 изложить в следующей редакции: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 км к востоку-северо-востоку от поселка Косколь. GPS: N50°06'10,8"/E53°55'40,8"</w:t>
            </w:r>
          </w:p>
        </w:tc>
      </w:tr>
    </w:tbl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1172 изложить в следующей редакции: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 км к востоку-севро-востоку от поселка Косколь. GPS: N50°05'48,2"/E53°56'02,2"</w:t>
            </w:r>
          </w:p>
        </w:tc>
      </w:tr>
    </w:tbl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1173 изложить в следующей редакции: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 12 км к востоку-северо-востоку от поселка Косколь. GPS: N50°06'20,7"/E54°00'43,8"</w:t>
            </w:r>
          </w:p>
        </w:tc>
      </w:tr>
    </w:tbl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1174 изложить в следующей редакции: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 км к востоку-севро-востоку от поселка Косколь. GPS: N50°06'09,1"/E54°00'59,6"</w:t>
            </w:r>
          </w:p>
        </w:tc>
      </w:tr>
    </w:tbl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1175 изложить в следующей редакции: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 (южный).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возвышении в 2 км к югу от поселка Косколь. GPS: N49°47'00,2"/E53°49'40,2"</w:t>
            </w:r>
          </w:p>
        </w:tc>
      </w:tr>
    </w:tbl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1176 изложить в следующей редакции: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II (южный).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возвышении в 2,5 км к югу-юго-востоку от поселка Косколь, в 1 км к западу от казахского кладбища. GPS: N49°46'43,3"/E53°50'35,2"</w:t>
            </w:r>
          </w:p>
        </w:tc>
      </w:tr>
    </w:tbl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1177 изложить в следующей редакции: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III (южный).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3 км к югу-юго-востоку от поселка Косколь. GPS: N49°46'31,6"/E53°51'14,2"</w:t>
            </w:r>
          </w:p>
        </w:tc>
      </w:tr>
    </w:tbl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1178 изложить в следующей редакции: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IV (южный).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5 км к юго-востоку от поселка Косколь. GPS: N49°46'20,4"/E53°51'49,2"</w:t>
            </w:r>
          </w:p>
        </w:tc>
      </w:tr>
    </w:tbl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1179 изложить в следующей редакции: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V (южный).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4,5 км к югу-юго-востоку от поселка Косколь. GPS: N49°45'06,6"/E53°52'27,0"</w:t>
            </w:r>
          </w:p>
        </w:tc>
      </w:tr>
    </w:tbl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1180 изложить в следующей редакции: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6 км к юго-востоку от поселка Егендыколь, в 3 км к юго-востоку от поселка Кызылжар. GPS: N49°58'54,5"/E54°06'15,1"</w:t>
            </w:r>
          </w:p>
        </w:tc>
      </w:tr>
    </w:tbl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1181 изложить в следующей редакции: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6 км к юго-востоку от поселка Егендыколь, в 2,5 км к югу-юго-востоку от поселка Кызылжар. GPS: N49°58'26,3"/E54°05'30,4"</w:t>
            </w:r>
          </w:p>
        </w:tc>
      </w:tr>
    </w:tbl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1182 изложить в следующей редакции: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8 км к югу-юго-востоку от поселка Егендыколь, в 4 км к югу от поселка Кызылжар. GPS: N49°58'15,9"/E54°05'00,6"</w:t>
            </w:r>
          </w:p>
        </w:tc>
      </w:tr>
    </w:tbl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1183 изложить в следующей редакции: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9 км к юго-востоку от поселка Егендыколь, в 4 км к юго-востоку от поселка Кызылжар. GPS: N49°58'17,5"/E54°06'43,1"</w:t>
            </w:r>
          </w:p>
        </w:tc>
      </w:tr>
    </w:tbl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1184 изложить в следующей редакции: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 км к югу от поселка Егендыколь, в 4 км к юго-западу от поселка Кызылжар. GPS: N49°56'56,1"/E54°03'38,7"</w:t>
            </w:r>
          </w:p>
        </w:tc>
      </w:tr>
    </w:tbl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1185 изложить в следующей редакции: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 км к югу-юго-востоку от поселка Егендыколь, в 4,5 км к югу-юго-западу от поселка Кызылжар, в 180 м к востоку от могильника Кызылжар V. GPS: N49°56'56,9"/E54°04'01,5"</w:t>
            </w:r>
          </w:p>
        </w:tc>
      </w:tr>
    </w:tbl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1186 изложить в следующей редакции: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13,5 км к югу-юго-востоку от поселка Егендыколь, в 4,5 км к югу-юго-западу от поселка Кызылжар, в 180 м к востоку от могильника Кызылжар VI. GPS: N49°57'01,6"/E54°04'40,5"</w:t>
            </w:r>
          </w:p>
        </w:tc>
      </w:tr>
    </w:tbl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1187 изложить в следующей редакции: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Лебедевка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на север от поселка Егиндиколь, западнее и восточнее верхней дороги в поселок Сегизсай (Лебедевка). GPS: N50°03'29,8"/E54°02'21,9"</w:t>
            </w:r>
          </w:p>
        </w:tc>
      </w:tr>
    </w:tbl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1188 изложить в следующей редакции: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5 км к западу-северо-западу от поселка Мыншукыр, в 6 км к северу от поселка Актайсай. GPS: N49°45'09,5"/E54°00'00,7"</w:t>
            </w:r>
          </w:p>
        </w:tc>
      </w:tr>
    </w:tbl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1189 изложить в следующей редакции: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пашне, на вершине водораздельного плато в 8 км к северу от поселка Мыншукыр, в 12 км к северу-северо-востоку от поселка Актайсай. GPS: N49°46'30,0"/E54°03'10,8"</w:t>
            </w:r>
          </w:p>
        </w:tc>
      </w:tr>
    </w:tbl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1190 изложить в следующей редакции: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12 км к северу-северо-западу от поселка Мыншукыр. GPS: N49°46'39,6" /54°12'28,8"</w:t>
            </w:r>
          </w:p>
        </w:tc>
      </w:tr>
    </w:tbl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1191 изложить в следующей редакции: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13 км к северо-востоку от поселка Мыншукыр, в 1 км к северу от зимовки. GPS: N49°46'32,0"/E54°13'02,3"</w:t>
            </w:r>
          </w:p>
        </w:tc>
      </w:tr>
    </w:tbl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1192 изложить в следующей редакции: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Располагается на вершине водораздельного плато в 13,5 км к северо-востоку от поселка Мыншукыр. GPS: N49°46'27,6"/E54°13'26,4" </w:t>
            </w:r>
          </w:p>
        </w:tc>
      </w:tr>
    </w:tbl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1193 изложить в следующей редакции: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12 км к востоку-северо-востоку от поселка Мыншукыр. GPS: N49°44'39,0"/E54°14'18,6"</w:t>
            </w:r>
          </w:p>
        </w:tc>
      </w:tr>
    </w:tbl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1194 изложить в следующей редакции: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Мыншукыр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2 км к югу-юго-западу от поселка Мыншукыр, в 5 км к северо-востоку от поселка Актайсай. GPS: N49°41'38,3"/E54°03'35,1"</w:t>
            </w:r>
          </w:p>
        </w:tc>
      </w:tr>
    </w:tbl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1195, исключить;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1196 изложить в следующей редакции: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Темирбек II (Кумисбай).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 небольшом распаханном возвышении в 7 км к северо-западу от поселка Темирбек. В 800 м к северо-востоку находится зимовка Кумисбай. GPS: N49°44'03,3"/E52°57'13,6"</w:t>
            </w:r>
          </w:p>
        </w:tc>
      </w:tr>
    </w:tbl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1197 изложить в следующей редакции: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вершине водораздельного плато в 8 км к востоку от поселка Егендыколь к северу от казахского кладбища. GPS: N49°59'18,8"/E54°15'39,4"</w:t>
            </w:r>
          </w:p>
        </w:tc>
      </w:tr>
    </w:tbl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1198 изложить в следующей редакции: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на вершине водораздельного плато в 9 км к востоку-юго-востоку от поселка Егендыколь, в 1,5 км к северу от поселка Тущикара. GPS: N49°57'42,9"/E54°14'16,0" </w:t>
            </w:r>
          </w:p>
        </w:tc>
      </w:tr>
    </w:tbl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1199 изложить в следующей редакции: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Тущикара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невысоком всхолмлении в 10 км к востоку-юго-востоку от поселка Егендыколь, в 800 м к востоку от поселка Тущикара. GPS: N49°56'47,4"/E54°15'01,2"</w:t>
            </w:r>
          </w:p>
        </w:tc>
      </w:tr>
    </w:tbl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1200 изложить в следующей редакции: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11 км к востоку-юго-востоку от поселка Егендыколь, в 800 м к востоку от поселка Тущикара. GPS: N49°56'58,1"/E54°15'09,3"</w:t>
            </w:r>
          </w:p>
        </w:tc>
      </w:tr>
    </w:tbl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1201 изложить в следующей редакции: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возвышенности в 11 км к востоку-юго-востоку от поселка Егендыколь, в 1 км к востоку от поселка Тущикара. GPS: N49°56'37,4"/E54°15'31,6"</w:t>
            </w:r>
          </w:p>
        </w:tc>
      </w:tr>
    </w:tbl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1202 изложить в следующей редакции: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вершине плато в 13 км к востоку от поселка Егендыколь, в 7 км к востоку-северо-востоку от поселка Тущикара. GPS: N49°57'27,5"/E54°19'09,0"</w:t>
            </w:r>
          </w:p>
        </w:tc>
      </w:tr>
    </w:tbl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1203 изложить в следующей редакции: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пашне на склоне водораздельного плато в 16 км к юго-востоку от поселка Егендыколь, в 3,5 км к востоку от поселка Тущикара. GPS: N49°55'04,3"/E54°18'09,4"</w:t>
            </w:r>
          </w:p>
        </w:tc>
      </w:tr>
    </w:tbl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1204 изложить в следующей редакции: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пашне на склоне водораздельного плато в 16 км к юго-востоку от поселка Егендыколь, в 4 км к востоку-юго-востоку от поселка Тущикара. GPS: N49°54'37,9"/E54°18'07,9"</w:t>
            </w:r>
          </w:p>
        </w:tc>
      </w:tr>
    </w:tbl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1205 изложить в следующей редакции: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IX.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пашне на склоне водораздельного плато в 6 км к востоку-юго-востоку от аула Тущикара у бывшего полевого стана. GPS: N49°53'19,7"/E54°17'59,8"</w:t>
            </w:r>
          </w:p>
        </w:tc>
      </w:tr>
    </w:tbl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1206 изложить в следующей редакции: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Тущикара 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пределах опустыненной пашни на водораздельном плато в 17 км к юго-востоку от поселка Егендыколь, в 1,5 км к югу от поселка Тущикара. GPS: N49°55'29,4"/E54°13'29,4"</w:t>
            </w:r>
          </w:p>
        </w:tc>
      </w:tr>
    </w:tbl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1207 изложить в следующей редакции: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Чингис.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 км к востоку-юго-востоку от поселка Мыншукыр, в 300 м к юго-востоку от нефтяной вышки "Чингис". GPS: N49°40'41,4"/E54°10'51,0"</w:t>
            </w:r>
          </w:p>
        </w:tc>
      </w:tr>
    </w:tbl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1208 изложить в следующей редакции: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Шоптыколь.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6 км к юго-западу от поселка Шоптыколь. GPS: N49°40'57,6"/E53°19'07,8"</w:t>
            </w:r>
          </w:p>
        </w:tc>
      </w:tr>
    </w:tbl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1209, исключить;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1210, исключить;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1211 изложить в следующей редакции: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12 км на север от поселка Жигерлен восточнее дороги в поселок Егиндиколь, рядом со старым казахским кладбищем. GPS: N49°58'15,3" /E054°00'58,9"</w:t>
            </w:r>
          </w:p>
        </w:tc>
      </w:tr>
    </w:tbl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1212, исключить;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1213 изложить в следующей редакции: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12 км на север от поселка Каракамыс, в 200 м восточнее дороги в поселок Сауле. GPS: N49°26'45,1"/E53°12'50,5"</w:t>
            </w:r>
          </w:p>
        </w:tc>
      </w:tr>
    </w:tbl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1214 изложить в следующей редакции: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17 км на север от поселка Каракамыс, в 100 м западнее дороги в поселок Сауле. GPS: N49°28'31,6"/E053°16'07,0"</w:t>
            </w:r>
          </w:p>
        </w:tc>
      </w:tr>
    </w:tbl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1215 изложить в следующей редакции: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17,5 км на север от поселка Каракамыс, в 300 м западнее дороги в поселок Сауле. GPS: N49°29'55,9"/E53°15'49,1"</w:t>
            </w:r>
          </w:p>
        </w:tc>
      </w:tr>
    </w:tbl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1216 изложить в следующей редакции: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23 км на север от поселка Каракамыс, в 1 км восточнее дороги в поселок Сауле. GPS: N49°27'56,0"/E53°19'23,8"</w:t>
            </w:r>
          </w:p>
        </w:tc>
      </w:tr>
    </w:tbl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1217 изложить в следующей редакции: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15 км на запад от поселка Егиндиколь в поселок Косколь. GPS: N50°04'35,9"/E53°50'41,1"</w:t>
            </w:r>
          </w:p>
        </w:tc>
      </w:tr>
    </w:tbl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1218 изложить в следующей редакции: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западной окраине поселка Косколь. GPS: N50°06'25,2"/E53°48'34,8"</w:t>
            </w:r>
          </w:p>
        </w:tc>
      </w:tr>
    </w:tbl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1219 изложить в следующей редакции: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на север от поселка Косколь, в 1 км по дороге в город Уральск. GPS: N50°07'41,5"/E53°46'54,2"</w:t>
            </w:r>
          </w:p>
        </w:tc>
      </w:tr>
    </w:tbl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1220 изложить в следующей редакции: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13 км на запад от центра поселка Егендиколь в поселок Косколь, в 500 м слева от дороги. GPS: N50°02'50,4"/E53°53'41,4"</w:t>
            </w:r>
          </w:p>
        </w:tc>
      </w:tr>
    </w:tbl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1221 изложить в следующей редакции: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на север от поселка Косколь, восточнее у дороги к грейдеру Уральск-Актобе. GPS: N50°07'34,2"/E53°48'37,1"</w:t>
            </w:r>
          </w:p>
        </w:tc>
      </w:tr>
    </w:tbl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1222 изложить в следующей редакции: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севернее от поселка Косколь, западнее дороги к грейдеру Уральск-Актобе. GPS: N50°06'05,4"/E53°49'00,5"</w:t>
            </w:r>
          </w:p>
        </w:tc>
      </w:tr>
    </w:tbl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1223 изложить в следующей редакции: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13 км на запад от поселка Косколь, в 500 м южнее дороги. GPS: N50°04'18,1"/E53°44'02,3"</w:t>
            </w:r>
          </w:p>
        </w:tc>
      </w:tr>
    </w:tbl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12246 исключить;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1225 изложить в следующей редакции: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10 км на запад от поселка Егендиколь, в 1 км южнее дороги в поселок Косколь. GPS: N50°01'54,3"/E53°55'32,1" </w:t>
            </w:r>
          </w:p>
        </w:tc>
      </w:tr>
    </w:tbl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1226 изложить в следующей редакции: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6 км на запад от поселка Егендиколь, в 2 км южнее дороги в поселок Косколь. GPS: N50°02'03,7"E053°58'52,9"</w:t>
            </w:r>
          </w:p>
        </w:tc>
      </w:tr>
    </w:tbl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1227 изложить в следующей редакции: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21 км на север от поселка Каракамыс, в 1 км западнее дороги в поселок Сауле. GPS: N49°27'07,5"/E53°20'49,8"</w:t>
            </w:r>
          </w:p>
        </w:tc>
      </w:tr>
    </w:tbl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1228 изложить в следующей редакции: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24 км на север от поселка Каракамыс, в 2 км южнее дороги в поселок Сауле. GPS: N49°28'28,5"/E53°20'41,5"</w:t>
            </w:r>
          </w:p>
        </w:tc>
      </w:tr>
    </w:tbl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1229 изложить в следующей редакции: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26 км на север от поселка Каракамыс, в 2 км южнее дороги в поселок Сауле. GPS: N49°29'53,5"/E53°23'35,7"</w:t>
            </w:r>
          </w:p>
        </w:tc>
      </w:tr>
    </w:tbl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1230 изложить в следующей редакции: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12 км севернее от поселка Каракамыс, в 3 км восточнее в поселок Сауле. GPS: N49°25'36,4"/E53°13'23,8"</w:t>
            </w:r>
          </w:p>
        </w:tc>
      </w:tr>
    </w:tbl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1231, исключить;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1232, исключить;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1233, исключить;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1234 изложить в следующей редакции: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северной окраине поселка Каракамыс. GPS: N49°20'57,3"/E53°51'40,2"</w:t>
            </w:r>
          </w:p>
        </w:tc>
      </w:tr>
    </w:tbl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1239 изложить в следующей редакции: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Агашколь (Первое Мая).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 км от поселка Саралжын (Агашколь). GPS: N50°10'33,0"/E52°35'28,2"</w:t>
            </w:r>
          </w:p>
        </w:tc>
      </w:tr>
    </w:tbl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1240 изложить в следующей редакции: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Айбар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юго-западу от зимовки Айбар. GPS: N49°51'59,4"/E52°55'58,8"</w:t>
            </w:r>
          </w:p>
        </w:tc>
      </w:tr>
    </w:tbl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1241 изложить в следующей редакции: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Айбар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6 км к югу от зимовки Айбар. GPS: N49°52'21,6"/E52°57'14,6" </w:t>
            </w:r>
          </w:p>
        </w:tc>
      </w:tr>
    </w:tbl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1242 изложить в следующей редакции: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Айбар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1,5 км к северо-востоку от зимовки Айбар. GPS: N49°53'06,5"/E52°53'47,0" </w:t>
            </w:r>
          </w:p>
        </w:tc>
      </w:tr>
    </w:tbl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1243 изложить в следующей редакции: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Акоба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2 км к северо-западу от поселка Акоба на языкообразном возвышении правого берега реки Булдырты. GPS: N49°55'56,4"/E52°46'03,6"</w:t>
            </w:r>
          </w:p>
        </w:tc>
      </w:tr>
    </w:tbl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1244 изложить в следующей редакции: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Акоба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северо-востоку от поселка Акоба. GPS: N49°55'41,6"/E52°50'32,2"</w:t>
            </w:r>
          </w:p>
        </w:tc>
      </w:tr>
    </w:tbl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1245 изложить в следующей редакции: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Акоба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 км к северу от поселка Акоба. GPS: N49°56'29,4"/E52°49' 04,2"</w:t>
            </w:r>
          </w:p>
        </w:tc>
      </w:tr>
    </w:tbl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1246 изложить в следующей редакции: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югу от поселка Акраб. GPS: N50°22'09,6"/E52°04'54,6"</w:t>
            </w:r>
          </w:p>
        </w:tc>
      </w:tr>
    </w:tbl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1247 изложить в следующей редакции: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II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 км к югу от поселка Акраб на вершине большого плато. GPS: N50°22'19,2"/E52°05'17,4"</w:t>
            </w:r>
          </w:p>
        </w:tc>
      </w:tr>
    </w:tbl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1248 изложить в следующей редакции: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III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к югу от поселка Акраб. GPS: N50°20'23,4"/E52°08'20,4"</w:t>
            </w:r>
          </w:p>
        </w:tc>
      </w:tr>
    </w:tbl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1249 изложить в следующей редакции: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IV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югу от поселка Акраб. GPS: N50°20'42,0"/E52°08'07,8"</w:t>
            </w:r>
          </w:p>
        </w:tc>
      </w:tr>
    </w:tbl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1250 изложить в следующей редакции: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V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на небольшом языкообразном возвышении к юго-востоку от поселка Акраб. GPS: N50°21'50,4"/E52°07'57,6"</w:t>
            </w:r>
          </w:p>
        </w:tc>
      </w:tr>
    </w:tbl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1251 изложить в следующей редакции: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VI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югу от поселка Акраб. GPS: N50°22'10,3"/E52°08'00,0"</w:t>
            </w:r>
          </w:p>
        </w:tc>
      </w:tr>
    </w:tbl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1252 изложить в следующей редакции: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VII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 км к юго-востоку от поселка Акраб. GPS: N50°22'54,6"/E52°08'35,4"</w:t>
            </w:r>
          </w:p>
        </w:tc>
      </w:tr>
    </w:tbl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1253 изложить в следующей редакции: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VIII (Сасыкколь). Эпоха раннего железного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 км к юго-востоку от поселка Акраб. GPS: N50°24'22,8"/E52°08'40,9"</w:t>
            </w:r>
          </w:p>
        </w:tc>
      </w:tr>
    </w:tbl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1254 изложить в следующей редакции: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IX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300 м от поселка Акраб. GPS: N50°25'01,7"/E52°05'27,6"</w:t>
            </w:r>
          </w:p>
        </w:tc>
      </w:tr>
    </w:tbl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1255 изложить в следующей редакции: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Акраб X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к западу от поселка Акраб. GPS: N50°26'38,9"/E52°05'09,0"</w:t>
            </w:r>
          </w:p>
        </w:tc>
      </w:tr>
    </w:tbl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1256 изложить в следующей редакции: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Акраб XI (Сасыкколь).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9 км к западу от поселка Акраб. GPS: N50°25'53,4"/E51°55'20,4"</w:t>
            </w:r>
          </w:p>
        </w:tc>
      </w:tr>
    </w:tbl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1257 изложить в следующей редакции: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Аксай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 км к югог-востоку от поселка Караганда и в 8 км к востоку от поселка Алгабас. GPS: N50°41'15,4"/E52°24'13,2"</w:t>
            </w:r>
          </w:p>
        </w:tc>
      </w:tr>
    </w:tbl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1258 изложить в следующей редакции: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Аксай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13 км к юго-западу от поселка Талдыбулак. GPS: N50°41'49,2"/E52°25'37,8" </w:t>
            </w:r>
          </w:p>
        </w:tc>
      </w:tr>
    </w:tbl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1259 изложить в следующей редакции: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Аксай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800 м к юго-востоку от поселка Аксай на левом берегу одного из притоков реки Анкаты. GPS: N50°39'01,1"/E52°28'26,6" </w:t>
            </w:r>
          </w:p>
        </w:tc>
      </w:tr>
    </w:tbl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1260 изложить в следующей редакции: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Аксай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4 км к юго-западу от поселка Аксай. GPS: N50°39'11,7"/E52°25'42,7"</w:t>
            </w:r>
          </w:p>
        </w:tc>
      </w:tr>
    </w:tbl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1261 изложить в следующей редакции: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Аксай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 км к юго-востоку от поселка Аксай на небольшом возвышении левого берега одного из притоков реки Анкаты. GPS: N50°38'45,4"/E52°29'10,9"</w:t>
            </w:r>
          </w:p>
        </w:tc>
      </w:tr>
    </w:tbl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1262 изложить в следующей редакции: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Аксай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юго-востоку от поселка Аксай. GPS: N50°38'17,3"/E52°29'56,6"</w:t>
            </w:r>
          </w:p>
        </w:tc>
      </w:tr>
    </w:tbl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1263 изложить в следующей редакции: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Алгабас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8 км к юго-востоку от поселка Алгабас и в 9 км северо-западу от поселка Кызылагаш. GPS: N50°37'49,7"/E52°14'31,1"</w:t>
            </w:r>
          </w:p>
        </w:tc>
      </w:tr>
    </w:tbl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1264 изложить в следующей редакции: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Алгабас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4 км к юго-востоку от поселка Алгабас и в 500 м к югу от русла реки Есен-Анкаты.GPS: N50°38'21,0"/E52°11'08,2" </w:t>
            </w:r>
          </w:p>
        </w:tc>
      </w:tr>
    </w:tbl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1265 изложить в следующей редакции: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Алгабас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1,5 км к юго-востоку от поселка Алгабас. GPS: N50°38'36,6"/E52°09'13,2"</w:t>
            </w:r>
          </w:p>
        </w:tc>
      </w:tr>
    </w:tbl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1266 изложить в следующей редакции: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Алгабас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юго-востоку от поселка Алгабас и в 300 м к востоку от трассы Уральск-Жымпиты. GPS: N50°35'48,7"/E52°09'49,2"</w:t>
            </w:r>
          </w:p>
        </w:tc>
      </w:tr>
    </w:tbl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1267 изложить в следующей редакции: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4 км к юго-востоку от поселка Алгабас и в 700 м к югу от трассы Уральск-Жымпиты. GPS: N50°34'58,0"/E52°08'39,4"</w:t>
            </w:r>
          </w:p>
        </w:tc>
      </w:tr>
    </w:tbl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1269 изложить в следующей редакции: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рек Оленты и Анкаты в 2 км к северу от поселка Батпакты и в 6 км к юго-востоку от поселка Алатау. GPS: N50°32'50,8"/E53°02'31,3"</w:t>
            </w:r>
          </w:p>
        </w:tc>
      </w:tr>
    </w:tbl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1270 изложить в следующей редакции: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краю водораздельного плато рек Оленты и Анкаты, в 3 км к северо-западу от поселка Батпакты и в 7 км к востоку от поселка Алатау. GPS: N50°32'37,2"/E53°02'37,5"</w:t>
            </w:r>
          </w:p>
        </w:tc>
      </w:tr>
    </w:tbl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1271 изложить в следующей редакции: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краю водораздельного плато рек Оленты и Анкаты, в 3 км к северу от поселка Батпакты и в 6 км к юго-востоку от поселка Алатау. GPS: N50°33'11,3"/E53°02'55,7"</w:t>
            </w:r>
          </w:p>
        </w:tc>
      </w:tr>
    </w:tbl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1272 изложить в следующей редакции: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Бегжанбулак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рек Оленты и Анкаты в 2 км к северу от зимовки Бегжанбулак и в 7 км к востоку от поселка Алатау. GPS: N50°29'51,4"/E53°09'56,6"</w:t>
            </w:r>
          </w:p>
        </w:tc>
      </w:tr>
    </w:tbl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1273изложить в следующей редакции: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Бегжанбулак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хребте водораздельного плато рек Оленты и Анкаты в 1 км к востоку от зимовки Бегжанбулак и в 4 км к западу от поселка Кенаши. GPS: N50°32'48,7"/E53°12'26,5"</w:t>
            </w:r>
          </w:p>
        </w:tc>
      </w:tr>
    </w:tbl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1274 изложить в следующей редакции: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Бегжанбулак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седловине хребта водораздельного плато рек Оленты и Анкаты в 1 км к востоку от зимовки Бегжанбулак и в 4 км к западу от поселка Кенаши. GPS: N50°32'20,7"/E53°12'04,9"</w:t>
            </w:r>
          </w:p>
        </w:tc>
      </w:tr>
    </w:tbl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1275 изложить в следующей редакции: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Булан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1,5 км к юго-востоку от поселка Булан и в 300 м к юго-западу от трассы Уральск-Жымпиты. GPS: N50°18'21,6"/E52°31'57,2"</w:t>
            </w:r>
          </w:p>
        </w:tc>
      </w:tr>
    </w:tbl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1276 изложить в следующей редакции: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Булан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1,5 км к югу от поселка Булан и в 2,5 км к юго-западу от трассы Уральск-Жымпиты. GPS: N50°17'58,8"/E52°29'29,4"</w:t>
            </w:r>
          </w:p>
        </w:tc>
      </w:tr>
    </w:tbl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1277 изложить в следующей редакции: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Булан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200 м к югу от поселка Булан. GPS: N50°18'59,4"/E52°29'09,0"</w:t>
            </w:r>
          </w:p>
        </w:tc>
      </w:tr>
    </w:tbl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одержание строки под номером 1278 изложить в следующей редакции: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Булдырты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 пашне в 800 м к востоку от могильника Булдырты I. GPS: N50°07'30,6"/E53°00'53,4"</w:t>
            </w:r>
          </w:p>
        </w:tc>
      </w:tr>
    </w:tbl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1279 изложить в следующей редакции: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Булдырты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западу от поселка Булдырты. GPS: N50°07'36,0"/E53°06'16,8"</w:t>
            </w:r>
          </w:p>
        </w:tc>
      </w:tr>
    </w:tbl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1280 изложить в следующей редакции: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Булдырты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18 км к западу от поселка Булдырты. GPS: N50°07'40,2"/E53°07'46,2"</w:t>
            </w:r>
          </w:p>
        </w:tc>
      </w:tr>
    </w:tbl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1281 изложить в следующей редакции: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Булдырты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 км к северо-западу от поселка Булдырты. GPS: N50°07'05,4"/E53°08'42,6";</w:t>
            </w:r>
          </w:p>
        </w:tc>
      </w:tr>
    </w:tbl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1282 изложить в следующей редакции: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к юго-востоку от поселка Былкылдак. GPS: N50°28'07,1"/E53°34'49,3"</w:t>
            </w:r>
          </w:p>
        </w:tc>
      </w:tr>
    </w:tbl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1283 изложить в следующей редакции: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7 км к югу от поселка Былкылдак. GPS: N50°28'19,5"/E53°40'29,5"</w:t>
            </w:r>
          </w:p>
        </w:tc>
      </w:tr>
    </w:tbl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1284 изложить в следующей редакции: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Былкылдак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7 км к югу от поселка Былкылдак. GPS: N50°26'02,3"/E53°41'15,1"</w:t>
            </w:r>
          </w:p>
        </w:tc>
      </w:tr>
    </w:tbl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1285 изложить в следующей редакции: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7 км к юго-востоку от поселка Былкылдак. GPS: N50°25'55,3"/E53°40'58,4"</w:t>
            </w:r>
          </w:p>
        </w:tc>
      </w:tr>
    </w:tbl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1286 изложить в следующей редакции: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к юго-востоку от поселка Былкылдак и в 7 км к югу от поселка Кызымшек. GPS: N50°25'00,1"/E53°42'17,3"</w:t>
            </w:r>
          </w:p>
        </w:tc>
      </w:tr>
    </w:tbl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1287 изложить в следующей редакции: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VI. Эпоха раннего железного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6 км к юго-востоку от поселка Былкылдак. GPS: N50°25'06,7"/E53°41'59,8"</w:t>
            </w:r>
          </w:p>
        </w:tc>
      </w:tr>
    </w:tbl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1288 изложить в следующей редакции: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гребне водораздельного хребта в 3 км к югу от поселка Джамбул. GPS: N50°17'48,0"/E52°21'54,4"</w:t>
            </w:r>
          </w:p>
        </w:tc>
      </w:tr>
    </w:tbl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1289 изложить в следующей редакции: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4 км к юго-западу от поселка Джамбул. GPS: N50°16'52,2"/E52°20'10,2"</w:t>
            </w:r>
          </w:p>
        </w:tc>
      </w:tr>
    </w:tbl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1290 изложить в следующей редакции: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6 км к юго-западу от поселка Джамбул. GPS: N50°16'09,0"/E52°18'29,4"</w:t>
            </w:r>
          </w:p>
        </w:tc>
      </w:tr>
    </w:tbl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1291 изложить в следующей редакции: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Джамбул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2 км к юго-западу от поселка Джамбул. GPS: N50°13'55,2"/E52°14'33,0"</w:t>
            </w:r>
          </w:p>
        </w:tc>
      </w:tr>
    </w:tbl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1292 изложить в следующей редакции: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Жанабаз I (Булан).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800 м к югу от поселка Булан. GPS: N50°18'30,6"/E52°28'45,6" </w:t>
            </w:r>
          </w:p>
        </w:tc>
      </w:tr>
    </w:tbl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1293 изложить в следующей редакции: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Жанабаз II (Булан).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600 м к югу от поселка Булан. GPS: N50°15'09,0"/E52°27'01,8"</w:t>
            </w:r>
          </w:p>
        </w:tc>
      </w:tr>
    </w:tbl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1294 изложить в следующей редакции: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Жанабаз III (Булан).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Расположено на правом берегу реки Оленты. GPS: N50°14'40,9"/E52°26'16,4" </w:t>
            </w:r>
          </w:p>
        </w:tc>
      </w:tr>
    </w:tbl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1295 изложить в следующей редакции: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МогильникЖанабаз IV (Булан).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5 км к западу от зимовки Жанабаз (Булан) и в 12 км западу от поселка Жымпиты. GPS: N50°13'34,8"/E52°20'16,0" </w:t>
            </w:r>
          </w:p>
        </w:tc>
      </w:tr>
    </w:tbl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1296 изложить в следующей редакции: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Жанабогет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к западу от поселка Жанабогет. GPS: N50°45'05,4"/E52°27'18,0"</w:t>
            </w:r>
          </w:p>
        </w:tc>
      </w:tr>
    </w:tbl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1297 изложить в следующей редакции: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Жанабогет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1,5 км к востоку от поселка Жанабогет. GPS: N50°44'40,8"/E52°30'19,8"</w:t>
            </w:r>
          </w:p>
        </w:tc>
      </w:tr>
    </w:tbl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1298 изложить в следующей редакции: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7 км к северу от поселка Жанаонир на правом берегу реки Есен-Анкаты и в 500 м к югу от трассы Уральск-Жымпиты. GPS: N50°37'28,5"/E52°06'11,4" </w:t>
            </w:r>
          </w:p>
        </w:tc>
      </w:tr>
    </w:tbl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1299 изложить в следующей редакции: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5 км к северо-западу от поселка Жанаонир. На правом берегу реки Есен-Анкаты в 1,5 км от русла и в 1,5 км к югу от трассы Уральск-Жымпиты. GPS: N50°36'12,0"/E52°04' 49,2" </w:t>
            </w:r>
          </w:p>
        </w:tc>
      </w:tr>
    </w:tbl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1300 изложить в следующей редакции: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2 км к западу от поселка Жанаонир на правом берегу реки Есен-Анкаты в 1 км от русла. GPS: N50°34'10,8"/E52°03'32,4" </w:t>
            </w:r>
          </w:p>
        </w:tc>
      </w:tr>
    </w:tbl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1301 изложить в следующей редакции: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западу от поселка Жанаонир на правом берегу реки Есен-Анкаты в 2 км от русла. GPS: N50°34'15,6"/E52°02'55,2"</w:t>
            </w:r>
          </w:p>
        </w:tc>
      </w:tr>
    </w:tbl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1302 изложить в следующей редакции: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Жанаонир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4 км к западу от поселка Жанаонир и 2 км от реки Есен-Анкаты. GPS: N50°34'29,3"/E52°02'02,3" </w:t>
            </w:r>
          </w:p>
        </w:tc>
      </w:tr>
    </w:tbl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1303 изложить в следующей редакции: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3 км к юго-западу от поселка Жанаонир на правом берегу реки Есен-Анкаты. GPS: N50°32'40,2"/E52°03'19,8" </w:t>
            </w:r>
          </w:p>
        </w:tc>
      </w:tr>
    </w:tbl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1304 изложить в следующей редакции: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 км к юго-западу от поселка Жанаонир на правом берегу реки Есен-Анкаты. GPS: N50°32'48,0"/E52°02'17,4"</w:t>
            </w:r>
          </w:p>
        </w:tc>
      </w:tr>
    </w:tbl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1305 изложить в следующей редакции: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Жанаонир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 км к юго-западу от поселка Жанаонир на правом берегу реки Есен-Анкаты. GPS: N50°31'22,8"/E51°59'45,6"</w:t>
            </w:r>
          </w:p>
        </w:tc>
      </w:tr>
    </w:tbl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1306 изложить в следующей редакции: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IX.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12 км к юго-западу от поселка Жанаонир на правом берегу реки Есен-Анкаты. GPS: N50°32'05,4"/E51°58'28,2" </w:t>
            </w:r>
          </w:p>
        </w:tc>
      </w:tr>
    </w:tbl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1307 изложить в следующей редакции: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6 км к юго-западу от поселка Жанаонир на правом берегу реки Есен-Анкаты. GPS: N50°32'22,8"/E51°59'10,3" </w:t>
            </w:r>
          </w:p>
        </w:tc>
      </w:tr>
    </w:tbl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1308 изложить в следующей редакции: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Жанаонир XI.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6 км к юго-западу от поселка Жанаонир. GPS: N50°32'17,4"/E51°58'43,2"</w:t>
            </w:r>
          </w:p>
        </w:tc>
      </w:tr>
    </w:tbl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1309 изложить в следующей редакции: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Жаркамыс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 км к западу от поселка Жаркамыс и в 4 км к юго-западу от поселка Булдырты. GPS: N50°04'15,6"/E53°05'18,6"</w:t>
            </w:r>
          </w:p>
        </w:tc>
      </w:tr>
    </w:tbl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1310 изложить в следующей редакции: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Жаркамыс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4 км к западу от поселка Жаркамыс и в 6 км к юго-западу от поселка Булдырты. GPS: N50°04'28,2"/E53°04'27,6"</w:t>
            </w:r>
          </w:p>
        </w:tc>
      </w:tr>
    </w:tbl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1311 изложить в следующей редакции: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Жетыколь I (Северный).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к северу от поселка Жетыколь и в 100 м к востоку от трассы Жымпиты-Аралтобе. GPS: N50°22'48,6"/E52°36'50,4"</w:t>
            </w:r>
          </w:p>
        </w:tc>
      </w:tr>
    </w:tbl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1312 изложить в следующей редакции: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Жетыколь II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(Северный).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Располагается в 1,5 км к северо-западу от разрушенного поселка Жетыколь и в 60 м к западу от трассы Аралтобе-Жымпиты. GPS: N50°22'36,0"/E52°36'38,4" </w:t>
            </w:r>
          </w:p>
        </w:tc>
      </w:tr>
    </w:tbl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1313 изложить в следующей редакции: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Жетыколь III (Северный).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500 м к северу от поселка Жетыколь и в 100 м к востоку от трассы Жымпиты-Аралтобе. GPS: N50°22'12,9"/E52°36'55,2"</w:t>
            </w:r>
          </w:p>
        </w:tc>
      </w:tr>
    </w:tbl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1314 изложить в следующей редакции: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Жетыколь IV (Северный).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200 м к северо-востоку поселка Жетыколь и в 350 м к востоку от трассы Жымпиты-Аралтобе. GPS: N50°22'00,6"/E52°37'17,2"</w:t>
            </w:r>
          </w:p>
        </w:tc>
      </w:tr>
    </w:tbl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1315 изложить в следующей редакции: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Жиракудук I (Кособа).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 км к юго-востоку от поселка Жиракудук на вершине небольшого водораздельного плато. GPS: N50°03'15,0"/E52°20'17,4"</w:t>
            </w:r>
          </w:p>
        </w:tc>
      </w:tr>
    </w:tbl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1316 изложить в следующей редакции: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Жиракудук II (Кособа).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1 км к югу от поселка Жиракудук и в 1,5 км к западу от могильника Жиракудук I. GPS: N50°03'16,8"/E52°18'36,0" </w:t>
            </w:r>
          </w:p>
        </w:tc>
      </w:tr>
    </w:tbl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1317 изложить в следующей редакции: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Жымпиты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7 км к востоку от поселка Жымпиты вдоль трассы Жымпиты-Актобе в 100 м к югу. GPS: N50°15'04,6"/E52°44'47,3"</w:t>
            </w:r>
          </w:p>
        </w:tc>
      </w:tr>
    </w:tbl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1318 изложить в следующей редакции: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Жымпиты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 в 7 км к востоку от поселка Жымпиты, на склоне водораздельного плато. GPS: N50°15'31,8"/E52°44'28,8" </w:t>
            </w:r>
          </w:p>
        </w:tc>
      </w:tr>
    </w:tbl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1319 изложить в следующей редакции: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Жымпиты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11 км к востоку от поселка Жымпиты и в 200 м к югу от трассы Жымпиты-Актобе. GPS: N50°14'44,4"/E52°47'20,4" </w:t>
            </w:r>
          </w:p>
        </w:tc>
      </w:tr>
    </w:tbl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1320 изложить в следующей редакции: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Жымпиты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12 км к востоку от поселка Жымпиты. GPS: N50°14'26,4"/E52°48'21,6"</w:t>
            </w:r>
          </w:p>
        </w:tc>
      </w:tr>
    </w:tbl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1321 изложить в следующей редакции: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Жымпиты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11 км к востоку от поселка Жымпиты и в 1,5 км к югу от трассы Жымпиты-Актобе. GPS: N50°13'33,0"/E52°47'19,2"</w:t>
            </w:r>
          </w:p>
        </w:tc>
      </w:tr>
    </w:tbl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1322 изложить в следующей редакции: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Жымпиты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13 км к востоку от поселка Жымпиты, южнее трассы Жымпиты-Актобе. GPS: N50°13'01,8"/E52°48'27,0"</w:t>
            </w:r>
          </w:p>
        </w:tc>
      </w:tr>
    </w:tbl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1323 изложить в следующей редакции: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Караганда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 км к западу от поселка Караганда и в 6 км к северо-западу от поселка Алгабас. GPS: N50°43'39,0"/E52°03'28,8"</w:t>
            </w:r>
          </w:p>
        </w:tc>
      </w:tr>
    </w:tbl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1324 изложить в следующей редакции: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Караганда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северо-западу от поселка Караганда. GPS: N50°46'04,8"/E52°10'01,5"</w:t>
            </w:r>
          </w:p>
        </w:tc>
      </w:tr>
    </w:tbl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1325 изложить в следующей редакции: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Караганда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к западу от поселка Караганда. GPS: N50°43'20,2"/E52°06'56,2"</w:t>
            </w:r>
          </w:p>
        </w:tc>
      </w:tr>
    </w:tbl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1326 изложить в следующей редакции: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Караганда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3 км к северо-западу от поселка Караганда на распаханном поле.GPS: N50°44'53,1"/E52°07'35,9"</w:t>
            </w:r>
          </w:p>
        </w:tc>
      </w:tr>
    </w:tbl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1327 изложить в следующей редакции: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Караганда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4 км к юго-востоку от поселка Коспанколь. GPS: N50°45'31,5"/E52°02'40,5" </w:t>
            </w:r>
          </w:p>
        </w:tc>
      </w:tr>
    </w:tbl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1328 изложить в следующей редакции: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Караганда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востоку от поселка Караганда и в 6 км к северо-востоку от поселка Алгабас на левом берегу реки Анкаты. GPS: N50°42'23,5"/E52°12'11,2"</w:t>
            </w:r>
          </w:p>
        </w:tc>
      </w:tr>
    </w:tbl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1329 изложить в следующей редакции: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Караганда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востоку от поселка Караганда. GPS: N50°41'17,0"/E52°12'52,0"</w:t>
            </w:r>
          </w:p>
        </w:tc>
      </w:tr>
    </w:tbl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1330 изложить в следующей редакции: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Караганда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3 км к востоку от поселка Караганда. GPS: N50°42'16,3"/E52°13'12,4"</w:t>
            </w:r>
          </w:p>
        </w:tc>
      </w:tr>
    </w:tbl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1331 изложить в следующей редакции: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Каракудук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 км к югу от поселка Каракудук на вершине небольшого языкообразного возвышения. GPS: N49°43'24,2"/E52°46'11,5"</w:t>
            </w:r>
          </w:p>
        </w:tc>
      </w:tr>
    </w:tbl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1332 изложить в следующей редакции: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Каракудук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5 км к юго-западу от поселка Каракудук. GPS: N49°43'07,2"/E52°45'56,4"</w:t>
            </w:r>
          </w:p>
        </w:tc>
      </w:tr>
    </w:tbl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1333 изложить в следующей редакции: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Каракудук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6 км к северо-западу от поселка Каракудук. GPS: N49°48'02,4"/E52°43'51,0"</w:t>
            </w:r>
          </w:p>
        </w:tc>
      </w:tr>
    </w:tbl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1334 изложить в следующей редакции: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Каракудук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7 км к северо-западу от поселка Каракудук на вершине небольшого водораздельного плато. GPS: N49°48'09,0"/E52°42'56,4"</w:t>
            </w:r>
          </w:p>
        </w:tc>
      </w:tr>
    </w:tbl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1335 изложить в следующей редакции: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Кенаши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рек Оленты и Анкаты в 3 км к западу-юго-западу от поселка Кенаши. GPS: N50°30'11,0"/E53°14'00,7"</w:t>
            </w:r>
          </w:p>
        </w:tc>
      </w:tr>
    </w:tbl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1336 изложить в следующей редакции: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Кенаши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краю водораздельного плато рек Оленты и Анкаты в 2 км к юго-западу от поселка Кенаши. GPS: N50°29'34,9"/E53°14'56,3"</w:t>
            </w:r>
          </w:p>
        </w:tc>
      </w:tr>
    </w:tbl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1337 изложить в следующей редакции: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Кенаши III. Эпоха средневековья.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увала слева от полевой дороги из Талдыбулака в Кенаши, в 5 км к северо-востоку от последнего. GPS: N50°31'51,5"/E53°23'19,6"</w:t>
            </w:r>
          </w:p>
        </w:tc>
      </w:tr>
    </w:tbl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1338 изложить в следующей редакции: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Кенаши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краю водораздельного плато рек Оленты и Утва в 6 км к северо-западу от поселка Кенаши. GPS: N50°32'23,0"/E53°23'48,7"</w:t>
            </w:r>
          </w:p>
        </w:tc>
      </w:tr>
    </w:tbl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1339 изложить в следующей редакции: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Кенаши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склоне водораздельного плато рек Утва и Оленты в 7 км к западу от поселка Кенаши. GPS: N50°31'21,1"/E53°29'25,4"</w:t>
            </w:r>
          </w:p>
        </w:tc>
      </w:tr>
    </w:tbl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1340 изложить в следующей редакции: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Кенаши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склоне водораздельного плато рек Утва и Оленты в 8 км к западу от поселка Кенаши. GPS: N50°29'33,2"/E53°26'19,1"</w:t>
            </w:r>
          </w:p>
        </w:tc>
      </w:tr>
    </w:tbl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1341 изложить в следующей редакции: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Кизимбет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востоку от поселка Кизимбет. GPS: N50°39'14,9"/E52°22'49,3"</w:t>
            </w:r>
          </w:p>
        </w:tc>
      </w:tr>
    </w:tbl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1342 изложить в следующей редакции: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Кизимбет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 км к северо-востоку от поселка Кизимбет. GPS: N50°38'48,1"/E52°23'45,6"</w:t>
            </w:r>
          </w:p>
        </w:tc>
      </w:tr>
    </w:tbl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1343 изложить в следующей редакции: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Когерис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 км к северо-востоку от поселка Когерис, в 1,5 км к югу от казахского кладбища. GPS: N50°15'58,8"/E53°06'27,0"</w:t>
            </w:r>
          </w:p>
        </w:tc>
      </w:tr>
    </w:tbl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1344 изложить в следующей редакции: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Когерис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1 км к юго-востоку от поселка Когерис. GPS: N50°14'24,5"/E53°05'46,3"</w:t>
            </w:r>
          </w:p>
        </w:tc>
      </w:tr>
    </w:tbl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1345 изложить в следующей редакции: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5 км к северу от поселка Коныр, на вершине водораздельного плато реки Олента. GPS: N50°28'31,6"/E53°26'30,9"</w:t>
            </w:r>
          </w:p>
        </w:tc>
      </w:tr>
    </w:tbl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1346 изложить в следующей редакции: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Коныр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Располагается в 6 км к северу-северо-востоку от поселка Коныр, на вершине водораздельного плато реки Оленты. GPS: N50° 29' 02,6" / E 53° 27' 14,1" </w:t>
            </w:r>
          </w:p>
        </w:tc>
      </w:tr>
    </w:tbl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1347 изложить в следующей редакции: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7 км к северу- северо-востоку от поселка Коныр, на вершине водораздельном плато реки Оленты. GPS: N50°28'36,4"/E53°27'50,3"</w:t>
            </w:r>
          </w:p>
        </w:tc>
      </w:tr>
    </w:tbl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1348 изложить в следующей редакции: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Коныр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востоку от поселка Коныр, на равнине левого берега реки Оленты, севернее полевой дороги из поселка Аксуат в поселка Коныр. GPS: N50°24'09,1"/E53°25'46,7"</w:t>
            </w:r>
          </w:p>
        </w:tc>
      </w:tr>
    </w:tbl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1349 изложить в следующей редакции: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северо-востоку от поселка Коныр на вершине водораздельном плато реки Оленты. GPS: N50°25'24,5"/E53°25'30,5"</w:t>
            </w:r>
          </w:p>
        </w:tc>
      </w:tr>
    </w:tbl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1350изложить в следующей редакции: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северу-северо-западу от поселка Коныр, на вершине водораздельного плато реки Оленты. GPS: N50°25'53,1"/E53°22'47,5"</w:t>
            </w:r>
          </w:p>
        </w:tc>
      </w:tr>
    </w:tbl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1351 изложить в следующей редакции: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востоку- северо-востоку от поселка Коныр, на вершине водораздельного плато реки Оленты. GPS: N50°26'39,4"/E53°25'49,0"</w:t>
            </w:r>
          </w:p>
        </w:tc>
      </w:tr>
    </w:tbl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1352 изложить в следующей редакции: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востоку- северо-востоку от поселка Коныр, на вершине водораздельного плато реки Оленты. GPS: N50°24'45,0"/E53°21'35,8"</w:t>
            </w:r>
          </w:p>
        </w:tc>
      </w:tr>
    </w:tbl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1353 изложить в следующей редакции: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Коныр IX.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3 км к востоку-северо-востоку от поселка Коныр, на вершине увала у полевой дороги из поселка Коныр в поселка Батпакты. GPS: N50°24'48,5"/E53°21'08,4"</w:t>
            </w:r>
          </w:p>
        </w:tc>
      </w:tr>
    </w:tbl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1354 изложить в следующей редакции: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Коныр 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3 км к северо-востоку от поселка Коныр и в 5 км к югу-юго-востоку от поселка Тамды (Жданов), на вершине водораздельного плато реки Оленты. GPS: N50°24'44,5"/E53°21'21,5"</w:t>
            </w:r>
          </w:p>
        </w:tc>
      </w:tr>
    </w:tbl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1355 изложить в следующей редакции: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Косарал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югу от поселка Шагырлой (Коминтерн) и в 50 м к востоку от трассы Косарал-Шагырлой. GPS: N49°56'44,4"/E52°40'01,8"</w:t>
            </w:r>
          </w:p>
        </w:tc>
      </w:tr>
    </w:tbl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1356 изложить в следующей редакции: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5 км к северо-востоку от поселка Кызылагаш. GPS: N50°35'47,1"/E52°24'31,9"</w:t>
            </w:r>
          </w:p>
        </w:tc>
      </w:tr>
    </w:tbl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1357 изложить в следующей редакции: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4 км к северо-востоку от поселка Кызылагаш. GPS: N50°36'12,6"/E52°23'45,0"</w:t>
            </w:r>
          </w:p>
        </w:tc>
      </w:tr>
    </w:tbl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1358 изложить в следующей редакции: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4 км к северо-востоку от поселка Кызылагаш. GPS: N50°36'40,7"/E52°22'30,6"</w:t>
            </w:r>
          </w:p>
        </w:tc>
      </w:tr>
    </w:tbl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1359 изложить в следующей редакции: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4 км к северо-западу от поселка Кызылагаш. GPS: N50°37'24,5"/E52°18'16,4"</w:t>
            </w:r>
          </w:p>
        </w:tc>
      </w:tr>
    </w:tbl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1360 изложить в следующей редакции: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3 км к северо-западу от поселка Кызылагаш, на краю небольшого овального плато. GPS: N50°37'15,1"/E52°17'33,9"</w:t>
            </w:r>
          </w:p>
        </w:tc>
      </w:tr>
    </w:tbl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1361 изложить в следующей редакции: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Мукай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вершине водораздельного плато в 7 км к северо-востоку от поселка Мукай. GPS: N50°21'31,8"/E52°54'03,8"</w:t>
            </w:r>
          </w:p>
        </w:tc>
      </w:tr>
    </w:tbl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1362 изложить в следующей редакции: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Мукай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пашне на склоне водораздельного плато в 7 км к юго-западу от поселка Мукай. GPS: N50°20'13,7"/E52°55'56,6"</w:t>
            </w:r>
          </w:p>
        </w:tc>
      </w:tr>
    </w:tbl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1363 изложить в следующей редакции: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Мукай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пашне на склоне водораздельного плато в 8 км к восток-юго-востоку от поселка Мукай. GPS: N50°19'42,7"/E52°56'32,8"</w:t>
            </w:r>
          </w:p>
        </w:tc>
      </w:tr>
    </w:tbl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1364 изложить в следующей редакции: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Мукай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пашне на склоне водораздельного плато в 11 км к востоку от поселка Мукай. GPS: N50°19'35,4"/E52°58'43,2"</w:t>
            </w:r>
          </w:p>
        </w:tc>
      </w:tr>
    </w:tbl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1365 изложить в следующей редакции: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Рамазан.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равнине в 2 км к юго-востоку от поселка Рамазан, к югу от автотрассы Каратобе-Жымпиты. GPS: N49°53'28,2"/E53°01'00,4"</w:t>
            </w:r>
          </w:p>
        </w:tc>
      </w:tr>
    </w:tbl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1366 изложить в следующей редакции: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Талдыбулак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300 м к югу от поселка Талдыбулак. GPS: N50°41'25,1"/E52°46'02,2" </w:t>
            </w:r>
          </w:p>
        </w:tc>
      </w:tr>
    </w:tbl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1367 изложить в следующей редакции: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Талдыбулак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 км к югу от поселка Талдыбулак. GPS: N50°40'18,2"/E52°46'41,2"</w:t>
            </w:r>
          </w:p>
        </w:tc>
      </w:tr>
    </w:tbl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1368 изложить в следующей редакции: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6 км к северо-западу от поселка Тамды, в седловине водораздельного плато реки Оленты у полевой дороги из поселка Коныр в поселок Батпакты. GPS: N50°25'20,8"/E53°19'16,4"</w:t>
            </w:r>
          </w:p>
        </w:tc>
      </w:tr>
    </w:tbl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1369 изложить в следующей редакции: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6 км к западу-северо-западу от поселка Тамды, на 2 увалах водораздельного хребта реки Оленты у полевой дороги из поселка Коныр в поселок Батпакты. GPS: N50°25'31,4"/E53°18'50,1"</w:t>
            </w:r>
          </w:p>
        </w:tc>
      </w:tr>
    </w:tbl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1370 изложить в следующей редакции: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6 км к западу-северо-западу от поселка Тамды, на вершине водораздельного плато реки Оленты у полевой дороги из поселка Коныр в поселок Батпакты. GPS: N50°25'32,3"/E53°18'17,9"</w:t>
            </w:r>
          </w:p>
        </w:tc>
      </w:tr>
    </w:tbl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1371 изложить в следующей редакции: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5 км к западу-северо-западу от поселка Жусалы и в 7 км к северу от поселка Тамды, на склоне водораздельного хребта реки Оленты у грейдерной дороги из поселка Коныр в поселок Жымпиты. GPS: N50°22'49,1"/E53°20'31,3"</w:t>
            </w:r>
          </w:p>
        </w:tc>
      </w:tr>
    </w:tbl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1372 изложить в следующей редакции: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2 км к западу-юго-западу от поселка Тамды, на плоской равнине левого берега реки Оленты у грейдерной дороги из поселка Коныр в поселок Жымпиты. GPS: N50°22'03,7"/E53°20'16,3"</w:t>
            </w:r>
          </w:p>
        </w:tc>
      </w:tr>
    </w:tbl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1373 изложить в следующей редакции: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VI.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1 км к югу-юго-западу от поселка Тамды, на плоской равнине левого берега реки Оленты западнее казахского кладбища. GPS: N50°21'49,8"/E53°20'50,2"</w:t>
            </w:r>
          </w:p>
        </w:tc>
      </w:tr>
    </w:tbl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1374 изложить в следующей редакции: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VII.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4 км к югу от поселка Тамды, на плоской равнине левого берега реки Оленты, на пашне в 500 м к востоку от полевого стана. GPS: N50°21'58,3"/E53°17'59,6</w:t>
            </w:r>
          </w:p>
        </w:tc>
      </w:tr>
    </w:tbl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1375 изложить в следующей редакции: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VIII.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5 км к югу-юго-западу от поселка Тамды, на плоской равнине левого берега реки Оленты, на пашне в 170 м к западу от полевого стана, в 100 м к востоку от грейдерной дороги из поселка Коныр в поселок Жымпиты. GPS: N50°20'27,9"/E53°17'44,7"</w:t>
            </w:r>
          </w:p>
        </w:tc>
      </w:tr>
    </w:tbl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1376 изложить в следующей редакции: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IX.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6 км к югу от поселка Тамды, на плоской равнине левого берега реки Оленты, на пашне в 1 км к югу-юго-востоку от полевого стана. GPS: N50°19'38,8"/E53°18'09,5"</w:t>
            </w:r>
          </w:p>
        </w:tc>
      </w:tr>
    </w:tbl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1377 изложить в следующей редакции: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X.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7 км к югу от поселка Тамды, на плоской равнине левого берега реки Оленты, на пашне. GPS: N50°19'19,0"/E53°16'56,2"</w:t>
            </w:r>
          </w:p>
        </w:tc>
      </w:tr>
    </w:tbl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1378 изложить в следующей редакции: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 XI.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8 км к югу от поселка Тамды, на плоской равнине левого берега реки Оленты, в 100 м к востоку от грейдерной дороги из поселка Коныр в поселок Жымпиты. GPS: N50°18'55,3"/E53°17'14,5"</w:t>
            </w:r>
          </w:p>
        </w:tc>
      </w:tr>
    </w:tbl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1379 изложить в следующей редакции: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Таскудук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4 км к юго-востоку от поселка Таскудук, к югу от грейдера Талдыбулак-Таскудук. GPS: N50°41'29,8"/E52°51'47,4"</w:t>
            </w:r>
          </w:p>
        </w:tc>
      </w:tr>
    </w:tbl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1380 изложить в следующей редакции: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Таскудук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5 км к юго-востоку от поселка Таскудук, к югу от грейдера Талдыбулак-Таскудук. GPS: N50°40'48,9"/E52°53'12,6"</w:t>
            </w:r>
          </w:p>
        </w:tc>
      </w:tr>
    </w:tbl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1381 изложить в следующей редакции: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Тиксай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1,5 км к юго-западу от поселка Тиксай. GPS: N50°36'41,4"/E52°31'10,2"</w:t>
            </w:r>
          </w:p>
        </w:tc>
      </w:tr>
    </w:tbl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1382 изложить в следующей редакции: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Тиксай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юго-западу от поселка Тиксай. GPS: N50°35'55,2"/E52°29'52,2"</w:t>
            </w:r>
          </w:p>
        </w:tc>
      </w:tr>
    </w:tbl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1383 изложить в следующей редакции: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Тоганас 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700 м к северо-востоку от поселка Тоганас. GPS: N50°44'15,9"/E52°03'17,9"</w:t>
            </w:r>
          </w:p>
        </w:tc>
      </w:tr>
    </w:tbl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1384 изложить в следующей редакции: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Тоганас 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2 км к востоку от поселка Тоганас на краю небольшого овального возвышения на пашне. GPS: N50°50'33,8"/E52°06'29,3"</w:t>
            </w:r>
          </w:p>
        </w:tc>
      </w:tr>
    </w:tbl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1385 изложить в следующей редакции: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Тоганас III.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в 4 км к северу от поселка Тоганас и в 2 м к северо-востоку от поселка Анкаты на правом берегу реки Шолак-Анкаты. GPS: N50°52'44,0"/E52°01'07,4"</w:t>
            </w:r>
          </w:p>
        </w:tc>
      </w:tr>
    </w:tbl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1386 изложить в следующей редакции: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Тоганас IV.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в 10 км к северо-западу от поселка Тоганас. GPS: 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N50°55'43,2"/E51°59'08,1"</w:t>
            </w:r>
          </w:p>
        </w:tc>
      </w:tr>
    </w:tbl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строки под номером 1387 изложить в следующей редакции: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Тоганас V. Эпоха раннего железного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10 км к юго-востоку от поселка Бекей и в 3 км к востоку от трассы Жымпиты-Уральск на вершине небольшого овального возвышения на пашне. GPS: N50°55'03,1"/E51°55'51,4"</w:t>
            </w:r>
          </w:p>
        </w:tc>
      </w:tr>
    </w:tbl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1389-1, следующего содержания: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Монументальный памятник писателю Кадыр Мырза Али. 2015 год.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Сырымский район, поселок Жымпиты </w:t>
            </w:r>
          </w:p>
        </w:tc>
      </w:tr>
    </w:tbl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1926-1, следующего содержания: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Акмечеть. Начало ХІХ века – I половина ХХ века.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район, поселок Анкаты GPS: N50°40'47,5"/E051°47'39,5"</w:t>
            </w:r>
          </w:p>
        </w:tc>
      </w:tr>
    </w:tbl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1961, исключить;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1962, исключить;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1964, исключить;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2001, исключить;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2003, исключить;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2010, исключить;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2048, исключить;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2049, исключить;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2063, исключить;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2064, исключить;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2065, исключить.</w:t>
      </w:r>
    </w:p>
    <w:bookmarkEnd w:id="8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