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8d60" w14:textId="f668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14 февраля 2018 года № 22 "Об установлении мест для массового отдыха, туризма и спорта на водных объектах и водохозяйственных сооружениях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31 августа 2023 года № 192. Зарегистрирован в Департаменте юстиции Западно-Казахстанской области 1 сентября 2023 года № 7237-07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14 февраля 2018 года № 22 "Об установлении мест для массового отдыха, туризма и спорта на водных объектах и водохозяйственных сооружениях Западно-Казахстанской области" (зарегистрированное в Реестре государственной регистрации нормативных правовых актов № 5078)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Государственному учреждению "Управление физической культуры и спорта Западно-Казахстанской области", государственному учреждению "Управление предпринимательства и индустриально-инновационного развития Западно-Казахстанской области", государственному учреждению "Управление природных ресурсов и регулирования природопользования Западно-Казахстанской области", акиматам города Уральск и районов в установленном законодательством порядке принять иные меры, вытекающие из настоящего постановления.";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Западно-Казахстанской области" обеспечить государственную регистрацию настоящего постановления в Департаменте юстиции Западно-Казахстанской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Жайык-Каспийская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использования 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экологии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санитарно-эпидемиологического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экологического регулирования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Министерства экологии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ресурсов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 № 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февраля 2018 года № 22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Западно-Казахстанской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массового отдыха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сельский округ, ближайший населенный пункт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Жайык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"Inkyar" (индивидуальный предприниматель "Култаев")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пляж туристического лагеря "Самал" (Государственное коммунальное казенное предприятие "Областной центр детско-юношеского туризма и экологии")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в черте городского парка культуры и отдыха (товарищество с ограниченной ответственностью "Евростандарт")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в черте городского парка культуры и отдыха (индивидуальный предприниматель "Щербатова")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пляж городского парка культуры и отдыха (Государстенное коммунальное предприятие на праве хозяйственного ведения "Дирекция скверов и парков культуры и отдыха")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туристической базы "Светлячок" (индивидуальный предприниматель "Батыров")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пляж туристической базы "Евразия" (Государственное коммунальное казенное предприятие "Областной центр детско-юношеского туризма и экологии")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города 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"Grits park" (физическое лицо С.И.Грицан)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Деркулский поселковый округ, в границах поселка Деркул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"GreenPark" (товарищество с ограниченной ответственностью "БатысСтройМонтаж")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округ, село 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"Saya" (товарищество с ограниченной ответственностью "Технопарк Социум")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округ, село 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индивидуального предпринимателя "Русские бани"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округ, село 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"Bavaro spa and bar" (товарищество с ограниченной ответственностью "Asset Ventures")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округ, село 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негосударственного учреждения образования "Республиканский высший технический колледж"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округ, село 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"Бригантина" (индивидуальный предприниматель "Бойко")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округ, село 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Теплое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кемпинга "Мечта" (товарищество с ограниченной ответственностью "Торговый дом "Нафта")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 сельский округ, село Дарьинск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"Светлана" (крестьянское хозяйство "Светлана")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 сельский округ, село Дарьинск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"Островок" (товарищество с ограниченной ответственностью "МаНе")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 сельский округ, село Дарьинск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Коровий водопой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крестьянского хозяйства "Керемет"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"Алаш" (индивидуальный предприниматель "Джардемов К.Е.")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"Дубрава" (индивидуальный предприниматель "Лещенко Р.Н.")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округ, село Мичурино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"Бәйтерек" (индивидуальный предприниматель "Кулашев Е.")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округ, село Мичурино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"Причал" (индивидуальный предприниматель "Аласов А.")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округ, село Мичурино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"Riverside" (товарищество с ограниченной ответственностью "Батыс өндіріс-құрылыс сервисі")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Аксай, село Аралтал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летнего лагеря коммунального государственного учреждения "Станция юных туристов"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Бумакольский сельский округ, село Бумаколь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летнего лагеря коммунального государственного учреждения "Станция юных туристов"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сельский округ, село Жангала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магистральный канал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пляж в селе Жанибек (государственное учреждение "Аппарат акима Жанибекского сельского округа")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сельский округ, село Жанибек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пляж "Белые камушки" (государственное учреждение "Аппарат акима Таскалинского сельского округа")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сельский округ, село Таскала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Чижа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пляж "Абриф" (государственное учреждение "Аппарат акима Чижинского сельского округа")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Чижинский сельский округ, село Чижа-II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Чижа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пляж "Жигули" (государственное учреждение "Аппарат акима Амангелдинского сельского округа")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округ, зимовка Жигули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лагеря "Шугыла" коммунального государственного учреждения "Станция юных туристов"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сельский округ, село Таскала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Жайык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пляж базы отдыха "Ак жол" (товарищество с ограниченной ответственностью "Елжас")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Подстепненский сельский округ, село Подстепное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