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19c66" w14:textId="8119c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Западно-Казахстанской области от 22 декабря 2014 года № 325 "Об утверждении перечня рыбохозяйственных водоемов и (или) участков местного значения"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20 сентября 2023 года № 218. Зарегистрирован в Департаменте юстиции Западно-Казахстанской области 25 сентября 2023 года № 7246-07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22 декабря 2014 года № 325 "Об утверждении перечня рыбохозяйственных водоемов и (или) участков местного значения" (зарегистрированное в Реестре государственной регистрации нормативных правовых актов № 3781)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рыбохозяйственных водоемов и (или) участков местного значения, утвержденный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"Аппарат акима Западно-Казахстанской области" обеспечить государственную регистрацию настоящего постановления в Департаменте юстиции Западно-Казахстанской области.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Западно-Казахстанской области.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Западно-Казахстанской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Турегалиев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сентября 2023 года № 218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Западно–Казахстанской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2014 года № 325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рыбохозяйственных водоемов и (или) участков местного значения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 и (или) участки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(га, км)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ведения рыбного хозяйства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Битикское водохранилище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км к западу от села Жанабулак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Донгелекское водохранилище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км к югу от села Кабыршакты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Грачи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реки Кушум от уровня Битикского водохранилища до Донгелекского водохранилища, через село Юлаево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Грачи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реки Кушум от уровня Битикского водохранилища до Донгелекского водохранилища, западнее реки Грачи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Кушум ниже Кировского водохранилища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гидроузла Кировского водохранилища до границ рыбохозяйственного участка Битикского водохранилища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рыболовство, любительское (спортивное) рыболовство, садковое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Кушум от плотины Битикского водохранилища УКООС до рыбохозяйственного участка Донгелекского водохранилища №1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гидроузла Битикского водохранилища до пересечения с дорогой "Чапаев-Жалпактал", за исключением участка, выше села Первомай на 1 км и ниже села Первомай на 1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рыболовство, любительское (спортивное) рыболовство, садковое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Кушум от плотины Битикского водохранилища УКООС до рыбохозяйственного участка Донгелекского водохранилища №2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пересечения с дорогой "Чапаев-Жалпактал" к северу, до точки выше села Жамбул на 1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рыболовство, любительское (спортивное) рыболовство, садковое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Багырлай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Атамекен до границы с Атырауской областью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Старица Красная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км к югу от села Томпак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Старица Вальковая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км к юго-востоку от села Бударино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Глубинное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от села Жанабулак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Старица Красная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км к северу от села Мергенево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Старица Бородиновская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км к северу от села Жанама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Старица Жилая (Горячкинская)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27,8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востоку от села Мойылды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Старица Воровская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западу от села Жанама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Бударинского канала в окрестностях села Бударино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34,3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 км к западу от села Бударино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Бокейординский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Муратсайское водохранилище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км от села Муратсай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Пугачево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км от села Пугачево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рыболовство, 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Караоба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Приречный, разъезд Анкаты, пересекается трассой Бурлин-Аксай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Утва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Александровка до села Бурлин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Тихоновский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 к юго-востоку от села Тихоновка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Перевестное (Бумаколь)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северу-западу от села Бумаколь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Жангалинский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Айдын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от села Жанаказан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Когалы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км северо-западнее от села Бирлик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Едильсор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 восточнее от села Ушкемпир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Сорколь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км к северо-западу от села Жангала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Пятимарское водохранилище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на территории Пятимарского сельского округа по реке Кушум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Кушум от плотины Донгелекского водохранилища УКООС до рыбохозяйственного участка Пятимарского водохранилища №1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гидроузла Донгелекского водохранилища до села Космурын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рыболовство, любительское (спортивное) рыболовство, садковое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Кушум от плотины Донгелекского водохранилища УКООС до рыбохозяйственного участка Пятимарского водохранилища №2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Космурын до границы рыбохозяйственного устройства на Пятимарском водохранилище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рыболовство, любительское (спортивное) рыболовство, садковое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Кушум от плотины Пятимарского водохранилища УКООС до устья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плотины Пятимарского водохранилища УКООС до устья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рыболовство, любительское (спортивное) рыболовство, садковое рыбоводное хозяйство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Бәйтерек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Деркул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от гор Ичка до впадения в реку Чаган в черте города Уральска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на балке Таловая №2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к юго–востоку от села Таловая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на балке Вишневая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 км к северо–западу от села Круглоозерное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на реке Малая Быковка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северо–западу от села Чирово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на реке Ембулатовка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югу от села Рожково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на реке Рубежка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к юго-востоку от села Раздольное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Кировское водохранилище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км к востоку от села Янайкино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Кировское водохранилище (северный участок)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км к востоку от села Янайкино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Гремячий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севернее села Белес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Чаган выше города Уральск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62,4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границы Российской Федерации до села автодорожного моста по трассе "Самара-Шымкент"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Пеньковский на балке Пеньковская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к северу от села Зеленое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№2 у села Котельниково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запада примыкает к селу Котельниково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Кушумского канала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Кушум до Кировского водохранилища (село Оркен)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№1 у села Котельниково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югу от села Котельниково Красновского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на балке Мантык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км от села Чесноково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Кура на реке Ембулатовка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к северу от села Чесноково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Корейское на реке Ембулатовка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к северу от села Чесноково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Орлово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окрестностях села Шолпан Рубежинского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Попова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села Шолпан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Брусяное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югу от села Озерное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Старица Песчаная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к юго-востоку от села Спартак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 Дарьинское, Озерное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Прорва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к юго-востоку от села Желаево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Кривое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км к югу села Шолпан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на балке Татарская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 км к северо-западу от села Зеленое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Жилое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к юго-востоку от села Озерное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Карпятник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км к северо-востоку от села Щучкино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№2 у села Павлово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юго-западу от села Павлово Махамбетского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№1 у села Павлово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северу от села Павлово Махамбетского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Цыганская дамба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 к юго-востоку от села Егиндыбулак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Чигрин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км от села Рожково Январцевского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Ларино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3,67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км к юго-востоку от села Чулпан РубҰжинского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Старица Красная котлубань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к юго-востоку от села Янайкино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Старица Торская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8,31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 км к северо-востоку от села Янайкино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Рыбный Сакрыл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 км к юго-западу от села Жалпактал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Сарышыганакское водохранилище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 к югу от села Жас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Большой Узень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границы Российской Федерации до Камыш-Самарских разливов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Малый Узень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границы Российской Федерации до озер Камыш-Самарских разливов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Ащысай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24,4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протекает через селы Бостандык, Сейткали и Дауылбай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Калдыгайты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начиная с 10 км севернее от села Лебедевка Чингирлауского района до впадения в озеро Толен Каратобинского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Жаксыбай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границы района до места впадения в озера Сулуколь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Еримбет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к западу от села Каратобе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Улента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начинается от села Улента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Чидерта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Булан до устья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Чидерта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истоков до села Булан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рыболовство, садковое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Булдурты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истоков до устья реки Жамбейты (Чингирлауский, Каратобинский, Сырымский районы)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Булдурты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устья реки Жамбейты до устья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рыболовство, 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на реке Шолак-Анкаты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северу-западу от села Тоганас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хозяйство, садковое рыбоводное хозяйство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Чижа 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населенные пункты Амангельды, Калмакшабын и другие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рыболовство, 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Чижа 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населенные пункты Ермольчево, Чижа II, Талдыбулак и другие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рыболовство, 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Деркул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Красненький до села Асерчево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Деркул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истоков до села Чесноково Егиндибулакского сельского округа района Бәйтерек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на реке Караоба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км к северо-востоку от села Приречное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на реке Солянка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км к западу от села Тонкерис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на реке Солянка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северу от села Придорожный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на балке Сулусай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км к северо-востоку от села Аксуат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на реке Барбастау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 восточнее от села Узынкуль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рыболовство, 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Шалкар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села Сарыомир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Есен–Анкаты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зимовки ниже села Жанаонир до точки выше 5 км от устья в озере Шалкар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(Сырымский, Теректинский районы)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Шолак–Анкаты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места впадения реки в озеро Шалкар до 10 км выше от села Алгабас Сырымского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Солянка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Камысты до села Карабас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дамбы-дороги на село Бозай до дамбы-дороги села Тасшеген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Барбастау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20,4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истоков до села Покатиловка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Барбастау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Юбилейный до дамбы в селе Жанаомир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Барбастау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Жанаомир до села Кемер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Барбастау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Кемер до устья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на балке Улекты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 км к юго-западу от села Федоровка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Круглое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северо-востоку от села Социализм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№2 на реке Солянка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к северо-западу от села Придорожный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Корейский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к востоку от села Федоровка и 4 км к северо-западу от села Донецк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Шоптыколь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к востоку от села Федоровка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Старица Колузанова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 км к северу-востоку от села Аксуат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Солянка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плотины водохранилища до дамбы в селе Тонкерис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Старица Еремкина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 к северу от села Карасу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Жарколь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к юго-востоку от села Узынколь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на балке Жаманборли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 селами Федоровка и Долинное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рыболовство, озерно-товарное рыбоводное хозяйство, промысловое рыболовство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на реке Женишкесай (Жанакуш)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к юго-западу от села Жанакуш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Сулуколь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км к западу от села Лубенка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Шанды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км выше от села Белогорка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Жыланды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км к юго-западу от села Кутантал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Утва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Акшат до села Актау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Карагай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км к юго-востоку от села Ардак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на балке Енбек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км к востоку от села Лубенка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Чапурино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дачного массива "2-я дачная"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Чаган вблизи садоводческого общества "Объединенное" в микрорайоне Самал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подвесного моста у садоводческого общества "Банковец-2" до пересечения улиц Яблочная и Набережная с левого берега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Садковое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на реке Чаган в микрорайоне "Самал"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территории, прилегающей к садоводческому обществу "Объединенное"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Старица Кумыска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востока примыкает к селу Ускен-аул Деркульского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</w:tbl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Разшифровка аббревиатур: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- гектар;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км – километр;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УКООС – Урало-Кушумская оросительно-обводнительная система.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