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bd29" w14:textId="343b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микрорайона Ветелки поселка Деркул города Уральска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Деркул города Уральска Западно-Казахстанской области от 9 февраля 2023 года № 3. Зарегистрировано Департаментом юстиции Западно-Казахстанской области 15 февраля 2023 года № 7116-07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поселка Деркул и на основании заключения Западно-Казахстанской областной ономастической комиссии от 28 декабря 2021 года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микрорайон Ветелки поселка Деркул города Уральска Западно-Казахстанской области на микрорайон Ынтымак.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