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bc0b" w14:textId="721b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Акжаикскому району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17 апреля 2023 года № 2-8. Зарегистрировано Департаментом юстиции Западно-Казахстанской области 20 апреля 2023 года № 7146-07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Акжаикскому району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17апреля 2023 года № 2-8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Акжаикскому району Западно-Казахстанской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