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3d94" w14:textId="8ab3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Копжасар, Салтанат, Саралжын, Аккус, Борык, Бирлик, Ушкемпир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Жангалинского района Западно-Казахстанской области от 17 января 2023 года № 7 и решение Жангалинского районного маслихата Западно-Казахстанской области от 17 января 2023 года № 33-5. Зарегистрировано Департаментом юстиции Западно-Казахстанской области 24 января 2023 года № 7107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акимат Жангалинского района ПОСТАНОВЛЯЕТ и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границу (черту) села Копжасар Копжасарского сельского округа Жангалинского района общей площадью 195,8925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2.Установить границу (черту) села Салтанат Копжасарского сельского округа Жангалинского района общей площадью 94,6700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границу (черту) села Саралжын Копжасарского сельского округа Жангалинского района общей площадью 64,2800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границу (черту) села Аккус Пятимарского сельского округа Жангалинского района общей площадью 60,9492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границу (черту) села Борык Пятимарского сельского округа Жангалинского района общей площадью 115,5713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границу (черту) села Бирлик Бирликского сельского округа Жангалинского района общей площадью 99,3713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границу (черту) села Ушкемпир Бирликского сельского округа Жангалинского района общей площадью 36,5500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акима Жангалинского района" в порядке, установленном законодательством Республики Казахстан, обеспечить размещение настоящего совместного постановления акимата Жангалинского района и решения Жангалинского районного маслихата на интернет-ресурсе акимата Жангалинского района после его официального опубликования.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совместного постановления акимата Жангалинского района и решения Жангалинского районного маслихата возложить на курирующего заместителя акима Жангалинского района.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совместное постановление акимата Жангалинского района и решения Жангалинского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Жардемалиевд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 № 33-5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Копжасар, Копжасарского сельского округа, Жангалинского района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 № 33-5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Салтанат, Копжасарского сельского округа, Жангалинского района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2023 года  № 33-5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Саралжын, Копжасарского сельского округа, Жангалинского района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33-5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Аккус, Пятимарского сельского округа, Жангалинского района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33-5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Борык, Пятимарского сельского округа, Жангалинского района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 № 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33-5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Бирлик, Бирликского сельского округа, Жангалинского района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33-5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Ушкемпир, Бирликского сельского округа, Жангалинского района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