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5f0a" w14:textId="4385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22 января 2021 года № 2-3 "Об утверждении Правил определения размера и порядка оказания жилищной помощи малообеспеченным семьям (гражданам) в Жангалинском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5 июня 2023 года № 7-2. Зарегистрирован в Департаменте юстиции Западно-Казахстанской области 8 июня 2023 года № 7193-07. Утратило силу решением Жангалинского районного маслихата Западно-Казахстанской области от 14 мая 2024 года № 17-14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17-14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"Об утверждении Правил определения размера и порядка оказания жилищной помощи малообеспеченным семьям (гражданам) в Жангалинском районе" от 22 января 2021 года № 2-3 (зарегистрировано в Реестре государственной регистрации нормативных правовых актов под № 6810)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Жангалинском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Жангалинском районе согласно приложению к настоящему решению";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2021 года №2-3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Жангалинском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Жангалинском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в размере 5 (пяти) процентов от совокупного дохода семьи (гражданина).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"Жангалинский районный отдел занятости и социальных программ" (далее – уполномоченный орган).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(зарегистрированное в Реестре государственной регистрации нормативных правовых актов № 20498);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