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caae" w14:textId="75fc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25 февраля 2015 года № 31-2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Жанибекском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10 июля 2023 года № 7-4. Зарегистрирован в Департаменте юстиции Западно-Казахстанской области 13 июля 2023 года № 7222-07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25 февраля 2015 года № 31-2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Жанибекском районе" (зарегистрировано в Реестре государственной регистрации нормативных правовых актов под № 31630)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казахском языке, текст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2023 года № 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 31-2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возможностями из числа детей с инвалидностью по индивидуальному учебному плану в </w:t>
      </w:r>
      <w:r>
        <w:br/>
      </w:r>
      <w:r>
        <w:rPr>
          <w:rFonts w:ascii="Times New Roman"/>
          <w:b/>
          <w:i w:val="false"/>
          <w:color w:val="000000"/>
        </w:rPr>
        <w:t>Жанибекском районе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Жанибекском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"Жанибекский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возмещения затрат на обучение равен трем месячным расчетным показателям на каждого ребенка с инвалидностью ежемесячно в течение учебного года.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