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de43" w14:textId="b4fd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26 января 2021 года № 2-4 "Об утверждении Правил определения размера и порядка оказания жилищной помощи малообеспеченным семьям (гражданам) в районе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2-29. Зарегистрировано Департаментом юстиции Западно-Казахстанской области 3 мая 2023 года № 7160-07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"Об утверждении Правил определения размера и порядка оказания жилищной помощи малообеспеченным семьям (гражданам) в районе Бәйтерек" от 26 января 2021 года №2-4 (Зарегистрировано в Реестре государственной регистрации нормативных правовых актов под № 6818)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малообеспеченным семьям (гражданам) в районе Бәйтерек";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малообеспеченным семьям (гражданам) в районе Бәйтерек согласно приложению к настоящему решению";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и порядок оказания жилищной помощи малообеспеченным семьям (гражданам) по району Бәйтерек";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курсантов дневной формы обучения, включая магистратуру, а также граждан, занятых уходом за лицами с инвалидностью I и II групп, детьми с инвалидностью с детства до шестнадцати лет, лицами старше восьмидесяти лет нуждающимися в постороннем уходе и помощи, детьми в возрасте до трех лет";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