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5f94" w14:textId="ef85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Казталовского районного маслихата Западно-Казахстанской области от 12 марта 2014 года № 21-1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 ноября 2023 года № 9-4. Зарегистрирован в Департаменте юстиции Западно-Казахстанской области 3 ноября 2023 года № 7282-07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Западно-Казахстанской области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Казталовского района" от 12 марта 2014 года № 21-1 (зарегистрировано в Реестре государственной регистрации нормативных правовых актов под № 3467).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