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57962" w14:textId="af579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туристского взноса для иностранцев на 2023 год по Каратобинскому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Каратобинского районного маслихата Западно-Казахстанской области от 6 апреля 2023 года № 2-4. Зарегистрировано в Департаменте юстиции Западно-Казахстанской области 13 апреля 2023 года № 7133-07. Утратило силу решением Каратобинского районного маслихата Западно-Казахстанской области от 14 ноября 2023 года № 8-3.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Каратобинского районного маслихата Западно-Казахстанской области от 14.11.2023 </w:t>
      </w:r>
      <w:r>
        <w:rPr>
          <w:rFonts w:ascii="Times New Roman"/>
          <w:b w:val="false"/>
          <w:i w:val="false"/>
          <w:color w:val="ff0000"/>
          <w:sz w:val="28"/>
        </w:rPr>
        <w:t>№ 8-3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ноября 2021 года №787 "Об утверждении Правил уплаты туристского взноса для иностранцев", Каратобинский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Утвердить ставки туристского взноса для иностранцев в местах размещения туристов с 1 января по 31 декабря 2023 года включительно – 1 (один) процент от стоимости пребывания.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Мендешов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